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92" w:rsidRDefault="00331C92" w:rsidP="00331C92">
      <w:pPr>
        <w:widowControl w:val="0"/>
        <w:autoSpaceDE w:val="0"/>
        <w:autoSpaceDN w:val="0"/>
        <w:adjustRightInd w:val="0"/>
        <w:spacing w:after="480" w:line="4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B6472E">
        <w:rPr>
          <w:rFonts w:ascii="Times New Roman" w:hAnsi="Times New Roman" w:cs="Times New Roman"/>
          <w:b/>
          <w:color w:val="272727"/>
          <w:sz w:val="26"/>
          <w:szCs w:val="26"/>
        </w:rPr>
        <w:t>“MATEMÁTICA MANIPULATIVA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43434"/>
        </w:rPr>
        <w:t>EN EL CEIP RAMÓN DEL VALLE INCLÁN” ACTA DE REUNIÓN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331C92" w:rsidTr="0054790C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 Acta nº 5, 15/02/2018</w:t>
            </w:r>
          </w:p>
        </w:tc>
      </w:tr>
      <w:tr w:rsidR="00331C92" w:rsidTr="0054790C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CEIP  Ramón del Valle Inclán</w:t>
            </w:r>
          </w:p>
        </w:tc>
      </w:tr>
      <w:tr w:rsidR="00331C92" w:rsidTr="0054790C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18:00- 19:30 H.</w:t>
            </w:r>
          </w:p>
        </w:tc>
      </w:tr>
      <w:tr w:rsidR="00331C92" w:rsidTr="0054790C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Identificación del número cardinal: Descomponer un número.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Identificación del número cardinal: Componer un número.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Aplicación práctica de la composición y descomposición de un número.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Ruegos y preguntas.</w:t>
            </w:r>
          </w:p>
        </w:tc>
      </w:tr>
      <w:tr w:rsidR="00331C92" w:rsidTr="0054790C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Ra</w:t>
            </w:r>
            <w:r>
              <w:rPr>
                <w:rFonts w:ascii="Times New Roman" w:hAnsi="Times New Roman" w:cs="Times New Roman"/>
              </w:rPr>
              <w:t>ngel Cuenca.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  <w:bookmarkStart w:id="0" w:name="_GoBack"/>
            <w:bookmarkEnd w:id="0"/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Guerrero.</w:t>
            </w:r>
          </w:p>
        </w:tc>
      </w:tr>
      <w:tr w:rsidR="00331C92" w:rsidTr="0054790C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Acuerdos/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Conclusiones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1C92" w:rsidRDefault="00331C92" w:rsidP="00331C9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Aplicabilidad práctica de la secuenciación de la fase de No contar.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Aplicación del principio de </w:t>
            </w:r>
            <w:r>
              <w:rPr>
                <w:rFonts w:ascii="Times New Roman" w:hAnsi="Times New Roman" w:cs="Times New Roman"/>
              </w:rPr>
              <w:t>gene</w:t>
            </w:r>
            <w:r>
              <w:rPr>
                <w:rFonts w:ascii="Times New Roman" w:hAnsi="Times New Roman" w:cs="Times New Roman"/>
              </w:rPr>
              <w:t xml:space="preserve">ración: Establecemos la correspondencia entre elementos </w:t>
            </w:r>
            <w:proofErr w:type="spellStart"/>
            <w:r>
              <w:rPr>
                <w:rFonts w:ascii="Times New Roman" w:hAnsi="Times New Roman" w:cs="Times New Roman"/>
              </w:rPr>
              <w:t>coordinable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y distintos objetos. Ejemplo: círculo marrón. Asociamos el 1 a todos aquellos elementos que queremos llamar 1.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Aplicación del principio de asignación: Reconocemos un número como suma de otros dos. De modo que la cantidad de 6 la reconocemos como tres y tres. 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Aplicación del principio de relación.  Visualizamos las 4 fases que la </w:t>
            </w:r>
            <w:r>
              <w:rPr>
                <w:rFonts w:ascii="Times New Roman" w:hAnsi="Times New Roman" w:cs="Times New Roman"/>
              </w:rPr>
              <w:lastRenderedPageBreak/>
              <w:t>componen.  Establecemos relaciones entre las parejas fundamentales.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a) Fase de </w:t>
            </w:r>
            <w:r w:rsidRPr="008F3390">
              <w:rPr>
                <w:rFonts w:ascii="Times New Roman" w:hAnsi="Times New Roman" w:cs="Times New Roman"/>
                <w:b/>
              </w:rPr>
              <w:t>composición-descomposición</w:t>
            </w:r>
            <w:r>
              <w:rPr>
                <w:rFonts w:ascii="Times New Roman" w:hAnsi="Times New Roman" w:cs="Times New Roman"/>
              </w:rPr>
              <w:t xml:space="preserve">. Encontramos todas las sumas de dos sumando distintos. Sin utilizar el 0. Parejas fundamentales. Finalidad: Cambiamos un número por una pareja fundamental. 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31C92" w:rsidRPr="008F3390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3390">
              <w:rPr>
                <w:rFonts w:ascii="Times New Roman" w:hAnsi="Times New Roman" w:cs="Times New Roman"/>
                <w:bCs/>
                <w:i/>
                <w:u w:val="single"/>
              </w:rPr>
              <w:t xml:space="preserve">Fase de </w:t>
            </w:r>
            <w:proofErr w:type="spellStart"/>
            <w:r w:rsidRPr="008F3390">
              <w:rPr>
                <w:rFonts w:ascii="Times New Roman" w:hAnsi="Times New Roman" w:cs="Times New Roman"/>
                <w:bCs/>
                <w:i/>
                <w:u w:val="single"/>
              </w:rPr>
              <w:t>cardinalización</w:t>
            </w:r>
            <w:proofErr w:type="spellEnd"/>
            <w:r w:rsidRPr="008F3390">
              <w:rPr>
                <w:rFonts w:ascii="Times New Roman" w:hAnsi="Times New Roman" w:cs="Times New Roman"/>
                <w:bCs/>
                <w:i/>
                <w:u w:val="single"/>
              </w:rPr>
              <w:t>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sumas de un número cuyos sumandos son todos el número 1 y viceversa.  Se establecen relaciones a partir de las parejas fundamentales.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31C92" w:rsidRPr="008F3390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3390">
              <w:rPr>
                <w:rFonts w:ascii="Times New Roman" w:hAnsi="Times New Roman" w:cs="Times New Roman"/>
                <w:bCs/>
                <w:i/>
                <w:u w:val="single"/>
              </w:rPr>
              <w:t>Fase de ordenación.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Fase que trata de comparar números cardinales. ¿Cómo? Estableciendo correspondencia elemento a elemento.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31C92" w:rsidRPr="008F3390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3390">
              <w:rPr>
                <w:rFonts w:ascii="Times New Roman" w:hAnsi="Times New Roman" w:cs="Times New Roman"/>
                <w:bCs/>
                <w:i/>
                <w:u w:val="single"/>
              </w:rPr>
              <w:t>Fase de adición.</w:t>
            </w:r>
          </w:p>
          <w:p w:rsidR="00331C92" w:rsidRDefault="00331C92" w:rsidP="00331C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Expresar un número menor que diez como suma de otros.</w:t>
            </w:r>
          </w:p>
          <w:p w:rsidR="00331C92" w:rsidRDefault="00331C92" w:rsidP="00331C92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sumas cuyo resultado sea menor que diez. (Hay mil formas distintas de llegar al mismo resultado).</w:t>
            </w:r>
          </w:p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1C92" w:rsidRPr="008C32DF" w:rsidRDefault="00331C92" w:rsidP="0054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C32DF">
              <w:rPr>
                <w:rFonts w:ascii="Times New Roman" w:hAnsi="Times New Roman" w:cs="Times New Roman"/>
              </w:rPr>
              <w:t xml:space="preserve">El grupo de trabajo asume que la aplicabilidad de la </w:t>
            </w:r>
            <w:r w:rsidRPr="008C32DF">
              <w:rPr>
                <w:rFonts w:ascii="Times New Roman" w:hAnsi="Times New Roman" w:cs="Times New Roman"/>
                <w:bCs/>
              </w:rPr>
              <w:t xml:space="preserve">regleta de CUISENAIRE; </w:t>
            </w:r>
            <w:r w:rsidRPr="008C32DF">
              <w:rPr>
                <w:rFonts w:ascii="Times New Roman" w:hAnsi="Times New Roman" w:cs="Times New Roman"/>
              </w:rPr>
              <w:t>no nos sirve para contar, pues contar requiere elementos independientes. Si nos ayuda a entender la adquisición del concepto de</w:t>
            </w:r>
            <w:r>
              <w:rPr>
                <w:rFonts w:ascii="Times New Roman" w:hAnsi="Times New Roman" w:cs="Times New Roman"/>
              </w:rPr>
              <w:t xml:space="preserve"> número sin necesidad de contar, favorece la memoria y la intuición.</w:t>
            </w:r>
          </w:p>
        </w:tc>
      </w:tr>
      <w:tr w:rsidR="00331C92" w:rsidTr="0054790C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Dificultades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No se observan dificultades a destacar.</w:t>
            </w:r>
          </w:p>
        </w:tc>
      </w:tr>
      <w:tr w:rsidR="00331C92" w:rsidTr="0054790C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1C92" w:rsidRDefault="00331C92" w:rsidP="005479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2CF">
              <w:rPr>
                <w:rFonts w:ascii="Times New Roman" w:hAnsi="Times New Roman" w:cs="Times New Roman"/>
              </w:rPr>
              <w:t>No se aprecian otros aspectos reseñables.</w:t>
            </w:r>
          </w:p>
        </w:tc>
      </w:tr>
    </w:tbl>
    <w:p w:rsidR="00331C92" w:rsidRDefault="00331C92" w:rsidP="00331C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066C" w:rsidRDefault="0025066C"/>
    <w:sectPr w:rsidR="002506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D4" w:rsidRDefault="007271D4" w:rsidP="00331C92">
      <w:r>
        <w:separator/>
      </w:r>
    </w:p>
  </w:endnote>
  <w:endnote w:type="continuationSeparator" w:id="0">
    <w:p w:rsidR="007271D4" w:rsidRDefault="007271D4" w:rsidP="0033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D4" w:rsidRDefault="007271D4" w:rsidP="00331C92">
      <w:r>
        <w:separator/>
      </w:r>
    </w:p>
  </w:footnote>
  <w:footnote w:type="continuationSeparator" w:id="0">
    <w:p w:rsidR="007271D4" w:rsidRDefault="007271D4" w:rsidP="0033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92" w:rsidRPr="00331C92" w:rsidRDefault="00331C92" w:rsidP="00331C92">
    <w:pPr>
      <w:tabs>
        <w:tab w:val="center" w:pos="4252"/>
        <w:tab w:val="left" w:pos="5130"/>
        <w:tab w:val="right" w:pos="8504"/>
      </w:tabs>
      <w:rPr>
        <w:rFonts w:ascii="Times New Roman" w:hAnsi="Times New Roman" w:cs="Times New Roman"/>
        <w:sz w:val="18"/>
        <w:szCs w:val="18"/>
      </w:rPr>
    </w:pPr>
    <w:r w:rsidRPr="00331C92">
      <w:rPr>
        <w:rFonts w:ascii="Times New Roman" w:hAnsi="Times New Roman" w:cs="Times New Roman"/>
        <w:sz w:val="18"/>
        <w:szCs w:val="18"/>
      </w:rPr>
      <w:tab/>
    </w:r>
    <w:r w:rsidRPr="00331C92">
      <w:rPr>
        <w:rFonts w:ascii="Times New Roman" w:hAnsi="Times New Roman" w:cs="Times New Roman"/>
        <w:sz w:val="18"/>
        <w:szCs w:val="18"/>
      </w:rPr>
      <w:tab/>
      <w:t>Grupo de trabajo: Matemáticas Manipulativa.</w:t>
    </w:r>
  </w:p>
  <w:p w:rsidR="00331C92" w:rsidRPr="00331C92" w:rsidRDefault="00331C92" w:rsidP="00331C92">
    <w:pPr>
      <w:tabs>
        <w:tab w:val="center" w:pos="4252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331C92">
      <w:rPr>
        <w:rFonts w:ascii="Times New Roman" w:hAnsi="Times New Roman" w:cs="Times New Roman"/>
        <w:sz w:val="18"/>
        <w:szCs w:val="18"/>
      </w:rPr>
      <w:t>CEIP Ramón de</w:t>
    </w:r>
    <w:r>
      <w:rPr>
        <w:rFonts w:ascii="Times New Roman" w:hAnsi="Times New Roman" w:cs="Times New Roman"/>
        <w:sz w:val="18"/>
        <w:szCs w:val="18"/>
      </w:rPr>
      <w:t>l Valle Inclán. Curso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hybridMultilevel"/>
    <w:tmpl w:val="0000000F"/>
    <w:lvl w:ilvl="0" w:tplc="0000057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0"/>
    <w:multiLevelType w:val="hybridMultilevel"/>
    <w:tmpl w:val="00000010"/>
    <w:lvl w:ilvl="0" w:tplc="000005D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F4"/>
    <w:rsid w:val="001544F4"/>
    <w:rsid w:val="0025066C"/>
    <w:rsid w:val="00331C92"/>
    <w:rsid w:val="007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3BD5-22C7-4421-B4FF-D6CB53E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9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C9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1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C92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2</cp:revision>
  <dcterms:created xsi:type="dcterms:W3CDTF">2018-04-25T14:45:00Z</dcterms:created>
  <dcterms:modified xsi:type="dcterms:W3CDTF">2018-04-25T14:45:00Z</dcterms:modified>
</cp:coreProperties>
</file>