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sz w:val="22"/>
        </w:rPr>
        <w:id w:val="-987705192"/>
        <w:placeholder>
          <w:docPart w:val="50F48E136F9F4F1583B0D9E6F16ECD41"/>
        </w:placeholder>
        <w:date w:fullDate="2018-05-29T00:00:00Z">
          <w:dateFormat w:val="d-M-yyyy"/>
          <w:lid w:val="es-ES"/>
          <w:storeMappedDataAs w:val="dateTime"/>
          <w:calendar w:val="gregorian"/>
        </w:date>
      </w:sdtPr>
      <w:sdtEndPr/>
      <w:sdtContent>
        <w:p w:rsidR="00780919" w:rsidRPr="005D13B7" w:rsidRDefault="005D13B7">
          <w:pPr>
            <w:rPr>
              <w:rFonts w:ascii="Verdana" w:hAnsi="Verdana"/>
              <w:sz w:val="22"/>
            </w:rPr>
          </w:pPr>
          <w:r w:rsidRPr="005D13B7">
            <w:rPr>
              <w:rFonts w:ascii="Verdana" w:hAnsi="Verdana"/>
              <w:sz w:val="22"/>
            </w:rPr>
            <w:t>29-5-2018</w:t>
          </w:r>
        </w:p>
      </w:sdtContent>
    </w:sdt>
    <w:p w:rsidR="00780919" w:rsidRPr="005D13B7" w:rsidRDefault="0007418E">
      <w:pPr>
        <w:pStyle w:val="Direccindelremitente"/>
        <w:rPr>
          <w:rFonts w:ascii="Verdana" w:hAnsi="Verdana"/>
          <w:sz w:val="24"/>
        </w:rPr>
      </w:pPr>
      <w:sdt>
        <w:sdtPr>
          <w:rPr>
            <w:rFonts w:ascii="Verdana" w:hAnsi="Verdana"/>
            <w:sz w:val="24"/>
          </w:rPr>
          <w:id w:val="212564916"/>
          <w:placeholder>
            <w:docPart w:val="346DF39CF013493094E0BD10CE49C2B7"/>
          </w:placeholder>
          <w:dataBinding w:prefixMappings="xmlns:ns0='http://purl.org/dc/elements/1.1/' xmlns:ns1='http://schemas.openxmlformats.org/package/2006/metadata/core-properties' " w:xpath="/ns1:coreProperties[1]/ns0:creator[1]" w:storeItemID="{6C3C8BC8-F283-45AE-878A-BAB7291924A1}"/>
          <w:text/>
        </w:sdtPr>
        <w:sdtEndPr/>
        <w:sdtContent>
          <w:r w:rsidR="005D13B7" w:rsidRPr="005D13B7">
            <w:rPr>
              <w:rFonts w:ascii="Verdana" w:hAnsi="Verdana"/>
              <w:sz w:val="24"/>
            </w:rPr>
            <w:t>Sara Oñate Gutiérrez</w:t>
          </w:r>
        </w:sdtContent>
      </w:sdt>
    </w:p>
    <w:sdt>
      <w:sdtPr>
        <w:rPr>
          <w:rFonts w:ascii="Verdana" w:hAnsi="Verdana"/>
          <w:sz w:val="24"/>
        </w:rPr>
        <w:id w:val="18534652"/>
        <w:placeholder>
          <w:docPart w:val="947ED016C63942F4A9051F41EC0DCCF2"/>
        </w:placeholder>
        <w:dataBinding w:prefixMappings="xmlns:ns0='http://schemas.openxmlformats.org/officeDocument/2006/extended-properties' " w:xpath="/ns0:Properties[1]/ns0:Company[1]" w:storeItemID="{6668398D-A668-4E3E-A5EB-62B293D839F1}"/>
        <w:text/>
      </w:sdtPr>
      <w:sdtEndPr/>
      <w:sdtContent>
        <w:p w:rsidR="00780919" w:rsidRPr="005D13B7" w:rsidRDefault="005D13B7">
          <w:pPr>
            <w:pStyle w:val="Direccindelremitente"/>
            <w:rPr>
              <w:rFonts w:ascii="Verdana" w:hAnsi="Verdana"/>
              <w:sz w:val="24"/>
            </w:rPr>
          </w:pPr>
          <w:r w:rsidRPr="005D13B7">
            <w:rPr>
              <w:rFonts w:ascii="Verdana" w:hAnsi="Verdana"/>
              <w:sz w:val="24"/>
            </w:rPr>
            <w:t>GRUPO DE TRABAJO: CUERPO Y VOZ</w:t>
          </w:r>
        </w:p>
      </w:sdtContent>
    </w:sdt>
    <w:p w:rsidR="005D13B7" w:rsidRDefault="005D13B7">
      <w:pPr>
        <w:pStyle w:val="Saludo"/>
        <w:rPr>
          <w:rFonts w:ascii="Verdana" w:hAnsi="Verdana"/>
          <w:sz w:val="22"/>
        </w:rPr>
      </w:pPr>
    </w:p>
    <w:p w:rsidR="00780919" w:rsidRPr="005D13B7" w:rsidRDefault="005D13B7">
      <w:pPr>
        <w:pStyle w:val="Saludo"/>
        <w:rPr>
          <w:rFonts w:ascii="Verdana" w:hAnsi="Verdana"/>
          <w:sz w:val="22"/>
        </w:rPr>
      </w:pPr>
      <w:r w:rsidRPr="005D13B7">
        <w:rPr>
          <w:rFonts w:ascii="Verdana" w:hAnsi="Verdana"/>
          <w:sz w:val="22"/>
        </w:rPr>
        <w:t>ACTIVIDADES REALIZADAS</w:t>
      </w:r>
    </w:p>
    <w:p w:rsidR="00780919" w:rsidRDefault="005D13B7" w:rsidP="005D13B7">
      <w:pPr>
        <w:jc w:val="both"/>
        <w:rPr>
          <w:rFonts w:ascii="Verdana" w:hAnsi="Verdana"/>
          <w:sz w:val="22"/>
        </w:rPr>
      </w:pPr>
      <w:r w:rsidRPr="005D13B7">
        <w:rPr>
          <w:rFonts w:ascii="Verdana" w:hAnsi="Verdana"/>
          <w:sz w:val="22"/>
        </w:rPr>
        <w:t xml:space="preserve">En este grupo de trabajo, hemos realizado actividades para mejorar el control postural, la contracción y relajación de la </w:t>
      </w:r>
      <w:proofErr w:type="gramStart"/>
      <w:r w:rsidRPr="005D13B7">
        <w:rPr>
          <w:rFonts w:ascii="Verdana" w:hAnsi="Verdana"/>
          <w:sz w:val="22"/>
        </w:rPr>
        <w:t>musculatura</w:t>
      </w:r>
      <w:proofErr w:type="gramEnd"/>
      <w:r w:rsidRPr="005D13B7">
        <w:rPr>
          <w:rFonts w:ascii="Verdana" w:hAnsi="Verdana"/>
          <w:sz w:val="22"/>
        </w:rPr>
        <w:t xml:space="preserve"> así como el control y uso de la voz con el objetivo claro de evitar posibles lesiones y daños que puedan repercutir en nuestra labor docente.</w:t>
      </w:r>
    </w:p>
    <w:p w:rsidR="005D13B7" w:rsidRPr="005D13B7" w:rsidRDefault="005D13B7" w:rsidP="005D13B7">
      <w:pPr>
        <w:jc w:val="both"/>
        <w:rPr>
          <w:rFonts w:ascii="Verdana" w:hAnsi="Verdana"/>
          <w:sz w:val="22"/>
        </w:rPr>
      </w:pPr>
    </w:p>
    <w:p w:rsidR="005D13B7" w:rsidRPr="005D13B7" w:rsidRDefault="005D13B7" w:rsidP="005D13B7">
      <w:pPr>
        <w:jc w:val="both"/>
        <w:rPr>
          <w:rFonts w:ascii="Verdana" w:hAnsi="Verdana"/>
          <w:sz w:val="22"/>
        </w:rPr>
      </w:pPr>
      <w:r w:rsidRPr="005D13B7">
        <w:rPr>
          <w:rFonts w:ascii="Verdana" w:hAnsi="Verdana"/>
          <w:sz w:val="22"/>
        </w:rPr>
        <w:t>Las actividades de control postural me han servido para rectificar posturas erróneas a la hora sobre todo de trabajar con el ordenador, hecho que nos genera gran malestar en la espalda y cuello. Además, considero que son importante tanto para nosotras como docentes como para nuestro alumnado que aqueja de dolores similares tanto por falta de actividad como por forzar la postura durante largas horas de estudio. Este año, tras recibir esta formación, me veo más capacitada para recrear una sesión de relajación y estiramiento con mi alumnado.</w:t>
      </w:r>
    </w:p>
    <w:p w:rsidR="005D13B7" w:rsidRPr="005D13B7" w:rsidRDefault="005D13B7" w:rsidP="005D13B7">
      <w:pPr>
        <w:jc w:val="both"/>
        <w:rPr>
          <w:rFonts w:ascii="Verdana" w:hAnsi="Verdana"/>
          <w:sz w:val="22"/>
        </w:rPr>
      </w:pPr>
    </w:p>
    <w:p w:rsidR="005D13B7" w:rsidRPr="005D13B7" w:rsidRDefault="005D13B7" w:rsidP="005D13B7">
      <w:pPr>
        <w:jc w:val="both"/>
        <w:rPr>
          <w:rFonts w:ascii="Verdana" w:hAnsi="Verdana"/>
          <w:sz w:val="22"/>
        </w:rPr>
      </w:pPr>
      <w:r w:rsidRPr="005D13B7">
        <w:rPr>
          <w:rFonts w:ascii="Verdana" w:hAnsi="Verdana"/>
          <w:sz w:val="22"/>
        </w:rPr>
        <w:t>Por otro lado, las actividades para mejorar el uso de la voz, instrumento clave en nuestro día a día, me han servido para tomar conciencia de nuestro órgano fonoarticulatorio y la importancia de hábitos tan básicos como la buena respiración o la hidratación constante.</w:t>
      </w:r>
    </w:p>
    <w:p w:rsidR="005D13B7" w:rsidRDefault="005D13B7" w:rsidP="005D13B7">
      <w:pPr>
        <w:jc w:val="both"/>
      </w:pPr>
      <w:r w:rsidRPr="005D13B7">
        <w:rPr>
          <w:rFonts w:ascii="Verdana" w:hAnsi="Verdana"/>
          <w:sz w:val="22"/>
        </w:rPr>
        <w:t>En general, opino que las actividades realizadas han sido de gran utilidad y que necesitaríamos seguir trabajando ya que es un trabajo de fondo y a largo plazo el que nos generará beneficios reales.</w:t>
      </w:r>
      <w:r>
        <w:t xml:space="preserve"> </w:t>
      </w:r>
    </w:p>
    <w:p w:rsidR="00780919" w:rsidRPr="005D13B7" w:rsidRDefault="005D13B7">
      <w:pPr>
        <w:pStyle w:val="Cierre"/>
        <w:rPr>
          <w:rFonts w:ascii="Verdana" w:hAnsi="Verdana"/>
          <w:sz w:val="22"/>
        </w:rPr>
      </w:pPr>
      <w:r w:rsidRPr="005D13B7">
        <w:rPr>
          <w:rFonts w:ascii="Verdana" w:hAnsi="Verdana"/>
          <w:sz w:val="22"/>
        </w:rPr>
        <w:t>Sara Oñate Gutiérrez</w:t>
      </w:r>
    </w:p>
    <w:p w:rsidR="00780919" w:rsidRDefault="00780919">
      <w:pPr>
        <w:spacing w:after="200" w:line="276" w:lineRule="auto"/>
      </w:pPr>
      <w:bookmarkStart w:id="0" w:name="_GoBack"/>
      <w:bookmarkEnd w:id="0"/>
    </w:p>
    <w:sectPr w:rsidR="00780919" w:rsidSect="005D13B7">
      <w:headerReference w:type="even" r:id="rId11"/>
      <w:headerReference w:type="default" r:id="rId12"/>
      <w:footerReference w:type="even" r:id="rId13"/>
      <w:footerReference w:type="default" r:id="rId14"/>
      <w:headerReference w:type="first" r:id="rId15"/>
      <w:pgSz w:w="11907" w:h="16839" w:code="1"/>
      <w:pgMar w:top="3061" w:right="2101" w:bottom="1440" w:left="1751" w:header="51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8E" w:rsidRDefault="0007418E">
      <w:pPr>
        <w:spacing w:after="0" w:line="240" w:lineRule="auto"/>
      </w:pPr>
      <w:r>
        <w:separator/>
      </w:r>
    </w:p>
  </w:endnote>
  <w:endnote w:type="continuationSeparator" w:id="0">
    <w:p w:rsidR="0007418E" w:rsidRDefault="0007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19" w:rsidRDefault="0007418E">
    <w:pPr>
      <w:pStyle w:val="Piedepgina"/>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" fillcolor="#675e47 [3215]" stroked="f" strokeweight="2pt">
              <v:textbox>
                <w:txbxContent>
                  <w:p w:rsidR="00780919" w:rsidRDefault="00780919">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5ovq6hYCAACDBAAADgAAAAAAAAAAAAAAAAAuAgAAZHJzL2Uyb0RvYy54bWxQSwECLQAUAAYACAAA&#10;ACEAe98tQtwAAAAFAQAADwAAAAAAAAAAAAAAAABwBAAAZHJzL2Rvd25yZXYueG1sUEsFBgAAAAAE&#10;AAQA8wAAAHkFAAAAAA==&#10;" fillcolor="#a9a57c [3204]" stroked="f" strokeweight="2pt">
              <v:textbox>
                <w:txbxContent>
                  <w:p w:rsidR="00780919" w:rsidRDefault="00780919"/>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7"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780919" w:rsidRDefault="0007418E">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DImCxHkgIAAL0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rsidR="00780919" w:rsidRDefault="0007418E">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19" w:rsidRDefault="0007418E">
    <w:pPr>
      <w:pStyle w:val="Piedepgina"/>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&#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Db+xeCIAIAAIIEAAAOAAAAAAAAAAAAAAAAAC4CAABkcnMvZTJvRG9jLnhtbFBL&#10;AQItABQABgAIAAAAIQBmtAOy3QAAAAYBAAAPAAAAAAAAAAAAAAAAAHoEAABkcnMvZG93bnJldi54&#10;bWxQSwUGAAAAAAQABADzAAAAhAUAAAAA&#10;" fillcolor="#675e47 [3215]" stroked="f" strokeweight="2pt">
              <v:textbox>
                <w:txbxContent>
                  <w:p w:rsidR="00780919" w:rsidRDefault="00780919">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HJG&#10;nqwWAgAAhQQAAA4AAAAAAAAAAAAAAAAALgIAAGRycy9lMm9Eb2MueG1sUEsBAi0AFAAGAAgAAAAh&#10;AAk5Ny7aAAAABQEAAA8AAAAAAAAAAAAAAAAAcAQAAGRycy9kb3ducmV2LnhtbFBLBQYAAAAABAAE&#10;APMAAAB3BQAAAAA=&#10;" fillcolor="#a9a57c [3204]" stroked="f" strokeweight="2pt">
              <v:textbox>
                <w:txbxContent>
                  <w:p w:rsidR="00780919" w:rsidRDefault="00780919"/>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12"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780919" w:rsidRDefault="0007418E">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DZZaz+kAIAAL8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780919" w:rsidRDefault="0007418E">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8E" w:rsidRDefault="0007418E">
      <w:pPr>
        <w:spacing w:after="0" w:line="240" w:lineRule="auto"/>
      </w:pPr>
      <w:r>
        <w:separator/>
      </w:r>
    </w:p>
  </w:footnote>
  <w:footnote w:type="continuationSeparator" w:id="0">
    <w:p w:rsidR="0007418E" w:rsidRDefault="0007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19" w:rsidRDefault="0007418E">
    <w:pPr>
      <w:pStyle w:val="Encabezado"/>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1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4D4F745" id="Rectángulo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2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ñía"/>
                            <w:tag w:val=""/>
                            <w:id w:val="2030756170"/>
                            <w:placeholder>
                              <w:docPart w:val="7163A6C61517411B85AA50FF9C78C156"/>
                            </w:placeholder>
                            <w:dataBinding w:prefixMappings="xmlns:ns0='http://schemas.openxmlformats.org/officeDocument/2006/extended-properties' " w:xpath="/ns0:Properties[1]/ns0:Company[1]" w:storeItemID="{6668398D-A668-4E3E-A5EB-62B293D839F1}"/>
                            <w:text/>
                          </w:sdtPr>
                          <w:sdtEndPr/>
                          <w:sdtContent>
                            <w:p w:rsidR="00780919" w:rsidRDefault="005D13B7">
                              <w:pPr>
                                <w:jc w:val="center"/>
                                <w:rPr>
                                  <w:color w:val="FFFFFF" w:themeColor="background1"/>
                                </w:rPr>
                              </w:pPr>
                              <w:r>
                                <w:rPr>
                                  <w:color w:val="FFFFFF" w:themeColor="background1"/>
                                </w:rPr>
                                <w:t>GRUPO DE TRABAJO: CUERPO Y VOZ</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" fillcolor="#675e47 [3215]" stroked="f" strokeweight=".5pt">
              <v:textbox style="layout-flow:vertical;mso-layout-flow-alt:bottom-to-top">
                <w:txbxContent>
                  <w:sdt>
                    <w:sdtPr>
                      <w:rPr>
                        <w:color w:val="FFFFFF" w:themeColor="background1"/>
                      </w:rPr>
                      <w:alias w:val="Compañía"/>
                      <w:tag w:val=""/>
                      <w:id w:val="2030756170"/>
                      <w:placeholder>
                        <w:docPart w:val="7163A6C61517411B85AA50FF9C78C156"/>
                      </w:placeholder>
                      <w:dataBinding w:prefixMappings="xmlns:ns0='http://schemas.openxmlformats.org/officeDocument/2006/extended-properties' " w:xpath="/ns0:Properties[1]/ns0:Company[1]" w:storeItemID="{6668398D-A668-4E3E-A5EB-62B293D839F1}"/>
                      <w:text/>
                    </w:sdtPr>
                    <w:sdtEndPr/>
                    <w:sdtContent>
                      <w:p w:rsidR="00780919" w:rsidRDefault="005D13B7">
                        <w:pPr>
                          <w:jc w:val="center"/>
                          <w:rPr>
                            <w:color w:val="FFFFFF" w:themeColor="background1"/>
                          </w:rPr>
                        </w:pPr>
                        <w:r>
                          <w:rPr>
                            <w:color w:val="FFFFFF" w:themeColor="background1"/>
                          </w:rPr>
                          <w:t>GRUPO DE TRABAJO: CUERPO Y VOZ</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ángulo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XZkWDRYCAACEBAAADgAAAAAAAAAAAAAAAAAuAgAAZHJzL2Uyb0RvYy54bWxQSwECLQAUAAYACAAA&#10;ACEAe98tQtwAAAAFAQAADwAAAAAAAAAAAAAAAABwBAAAZHJzL2Rvd25yZXYueG1sUEsFBgAAAAAE&#10;AAQA8wAAAHkFAAAAAA==&#10;" fillcolor="#a9a57c [3204]" stroked="f" strokeweight="2pt">
              <v:textbox>
                <w:txbxContent>
                  <w:p w:rsidR="00780919" w:rsidRDefault="00780919"/>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ángulo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m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oFZmmIQIAAIIEAAAOAAAAAAAAAAAAAAAAAC4CAABkcnMvZTJvRG9jLnhtbFBLAQIt&#10;ABQABgAIAAAAIQCOYCMa2QAAAAYBAAAPAAAAAAAAAAAAAAAAAHsEAABkcnMvZG93bnJldi54bWxQ&#10;SwUGAAAAAAQABADzAAAAgQUAAAAA&#10;" fillcolor="#675e47 [3215]" stroked="f" strokeweight="2pt">
              <v:textbox>
                <w:txbxContent>
                  <w:p w:rsidR="00780919" w:rsidRDefault="00780919">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19" w:rsidRDefault="0007418E">
    <w:pPr>
      <w:pStyle w:val="Encabezado"/>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DF5C9B9" id="Rectángulo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ñía"/>
                            <w:tag w:val=""/>
                            <w:id w:val="2099284012"/>
                            <w:dataBinding w:prefixMappings="xmlns:ns0='http://schemas.openxmlformats.org/officeDocument/2006/extended-properties' " w:xpath="/ns0:Properties[1]/ns0:Company[1]" w:storeItemID="{6668398D-A668-4E3E-A5EB-62B293D839F1}"/>
                            <w:text/>
                          </w:sdtPr>
                          <w:sdtEndPr/>
                          <w:sdtContent>
                            <w:p w:rsidR="00780919" w:rsidRDefault="005D13B7">
                              <w:pPr>
                                <w:jc w:val="center"/>
                                <w:rPr>
                                  <w:color w:val="FFFFFF" w:themeColor="background1"/>
                                </w:rPr>
                              </w:pPr>
                              <w:r>
                                <w:rPr>
                                  <w:color w:val="FFFFFF" w:themeColor="background1"/>
                                </w:rPr>
                                <w:t>GRUPO DE TRABAJO: CUERPO Y VOZ</w:t>
                              </w:r>
                            </w:p>
                          </w:sdtContent>
                        </w:sdt>
                        <w:p w:rsidR="00780919" w:rsidRDefault="00780919">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" fillcolor="#675e47 [3215]" stroked="f" strokeweight=".5pt">
              <v:textbox style="layout-flow:vertical;mso-layout-flow-alt:bottom-to-top">
                <w:txbxContent>
                  <w:sdt>
                    <w:sdtPr>
                      <w:rPr>
                        <w:color w:val="FFFFFF" w:themeColor="background1"/>
                      </w:rPr>
                      <w:alias w:val="Compañía"/>
                      <w:tag w:val=""/>
                      <w:id w:val="2099284012"/>
                      <w:dataBinding w:prefixMappings="xmlns:ns0='http://schemas.openxmlformats.org/officeDocument/2006/extended-properties' " w:xpath="/ns0:Properties[1]/ns0:Company[1]" w:storeItemID="{6668398D-A668-4E3E-A5EB-62B293D839F1}"/>
                      <w:text/>
                    </w:sdtPr>
                    <w:sdtEndPr/>
                    <w:sdtContent>
                      <w:p w:rsidR="00780919" w:rsidRDefault="005D13B7">
                        <w:pPr>
                          <w:jc w:val="center"/>
                          <w:rPr>
                            <w:color w:val="FFFFFF" w:themeColor="background1"/>
                          </w:rPr>
                        </w:pPr>
                        <w:r>
                          <w:rPr>
                            <w:color w:val="FFFFFF" w:themeColor="background1"/>
                          </w:rPr>
                          <w:t>GRUPO DE TRABAJO: CUERPO Y VOZ</w:t>
                        </w:r>
                      </w:p>
                    </w:sdtContent>
                  </w:sdt>
                  <w:p w:rsidR="00780919" w:rsidRDefault="00780919">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KN6&#10;i4EWAgAAgwQAAA4AAAAAAAAAAAAAAAAALgIAAGRycy9lMm9Eb2MueG1sUEsBAi0AFAAGAAgAAAAh&#10;AAk5Ny7aAAAABQEAAA8AAAAAAAAAAAAAAAAAcAQAAGRycy9kb3ducmV2LnhtbFBLBQYAAAAABAAE&#10;APMAAAB3BQAAAAA=&#10;" fillcolor="#a9a57c [3204]" stroked="f" strokeweight="2pt">
              <v:textbox>
                <w:txbxContent>
                  <w:p w:rsidR="00780919" w:rsidRDefault="00780919"/>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&#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Bmwsn9IAIAAIEEAAAOAAAAAAAAAAAAAAAAAC4CAABkcnMvZTJvRG9jLnhtbFBL&#10;AQItABQABgAIAAAAIQBmtAOy3QAAAAYBAAAPAAAAAAAAAAAAAAAAAHoEAABkcnMvZG93bnJldi54&#10;bWxQSwUGAAAAAAQABADzAAAAhAUAAAAA&#10;" fillcolor="#675e47 [3215]" stroked="f" strokeweight="2pt">
              <v:textbox>
                <w:txbxContent>
                  <w:p w:rsidR="00780919" w:rsidRDefault="00780919">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19" w:rsidRDefault="005D13B7">
    <w:pPr>
      <w:pStyle w:val="Encabezado"/>
    </w:pPr>
    <w:r>
      <w:rPr>
        <w:noProof/>
      </w:rPr>
      <mc:AlternateContent>
        <mc:Choice Requires="wps">
          <w:drawing>
            <wp:anchor distT="0" distB="0" distL="114300" distR="114300" simplePos="0" relativeHeight="251684864" behindDoc="0" locked="0" layoutInCell="1" allowOverlap="1" wp14:editId="03BD0910">
              <wp:simplePos x="0" y="0"/>
              <wp:positionH relativeFrom="page">
                <wp:posOffset>7013575</wp:posOffset>
              </wp:positionH>
              <wp:positionV relativeFrom="page">
                <wp:posOffset>3006725</wp:posOffset>
              </wp:positionV>
              <wp:extent cx="409575" cy="4526280"/>
              <wp:effectExtent l="0" t="0" r="0" b="0"/>
              <wp:wrapNone/>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olor w:val="FFFFFF" w:themeColor="background1"/>
                              <w:sz w:val="32"/>
                            </w:rPr>
                            <w:alias w:val="Compañía"/>
                            <w:tag w:val=""/>
                            <w:id w:val="934404395"/>
                            <w:dataBinding w:prefixMappings="xmlns:ns0='http://schemas.openxmlformats.org/officeDocument/2006/extended-properties' " w:xpath="/ns0:Properties[1]/ns0:Company[1]" w:storeItemID="{6668398D-A668-4E3E-A5EB-62B293D839F1}"/>
                            <w:text/>
                          </w:sdtPr>
                          <w:sdtEndPr/>
                          <w:sdtContent>
                            <w:p w:rsidR="00780919" w:rsidRPr="005D13B7" w:rsidRDefault="005D13B7">
                              <w:pPr>
                                <w:jc w:val="center"/>
                                <w:rPr>
                                  <w:rFonts w:ascii="Verdana" w:hAnsi="Verdana"/>
                                  <w:color w:val="FFFFFF" w:themeColor="background1"/>
                                  <w:sz w:val="32"/>
                                </w:rPr>
                              </w:pPr>
                              <w:r w:rsidRPr="005D13B7">
                                <w:rPr>
                                  <w:rFonts w:ascii="Verdana" w:hAnsi="Verdana"/>
                                  <w:color w:val="FFFFFF" w:themeColor="background1"/>
                                  <w:sz w:val="32"/>
                                </w:rPr>
                                <w:t>GRUPO DE TRABAJO: CUERPO Y VOZ</w:t>
                              </w:r>
                            </w:p>
                          </w:sdtContent>
                        </w:sdt>
                        <w:p w:rsidR="00780919" w:rsidRPr="005D13B7" w:rsidRDefault="00780919">
                          <w:pPr>
                            <w:jc w:val="center"/>
                            <w:rPr>
                              <w:rFonts w:ascii="Verdana" w:hAnsi="Verdana"/>
                              <w:color w:val="FFFFFF" w:themeColor="background1"/>
                              <w:sz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52.25pt;margin-top:236.75pt;width:32.25pt;height:356.4pt;z-index:25168486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" fillcolor="#675e47 [3215]" stroked="f" strokeweight=".5pt">
              <v:textbox style="layout-flow:vertical;mso-layout-flow-alt:bottom-to-top">
                <w:txbxContent>
                  <w:sdt>
                    <w:sdtPr>
                      <w:rPr>
                        <w:rFonts w:ascii="Verdana" w:hAnsi="Verdana"/>
                        <w:color w:val="FFFFFF" w:themeColor="background1"/>
                        <w:sz w:val="32"/>
                      </w:rPr>
                      <w:alias w:val="Compañía"/>
                      <w:tag w:val=""/>
                      <w:id w:val="934404395"/>
                      <w:dataBinding w:prefixMappings="xmlns:ns0='http://schemas.openxmlformats.org/officeDocument/2006/extended-properties' " w:xpath="/ns0:Properties[1]/ns0:Company[1]" w:storeItemID="{6668398D-A668-4E3E-A5EB-62B293D839F1}"/>
                      <w:text/>
                    </w:sdtPr>
                    <w:sdtEndPr/>
                    <w:sdtContent>
                      <w:p w:rsidR="00780919" w:rsidRPr="005D13B7" w:rsidRDefault="005D13B7">
                        <w:pPr>
                          <w:jc w:val="center"/>
                          <w:rPr>
                            <w:rFonts w:ascii="Verdana" w:hAnsi="Verdana"/>
                            <w:color w:val="FFFFFF" w:themeColor="background1"/>
                            <w:sz w:val="32"/>
                          </w:rPr>
                        </w:pPr>
                        <w:r w:rsidRPr="005D13B7">
                          <w:rPr>
                            <w:rFonts w:ascii="Verdana" w:hAnsi="Verdana"/>
                            <w:color w:val="FFFFFF" w:themeColor="background1"/>
                            <w:sz w:val="32"/>
                          </w:rPr>
                          <w:t>GRUPO DE TRABAJO: CUERPO Y VOZ</w:t>
                        </w:r>
                      </w:p>
                    </w:sdtContent>
                  </w:sdt>
                  <w:p w:rsidR="00780919" w:rsidRPr="005D13B7" w:rsidRDefault="00780919">
                    <w:pPr>
                      <w:jc w:val="center"/>
                      <w:rPr>
                        <w:rFonts w:ascii="Verdana" w:hAnsi="Verdana"/>
                        <w:color w:val="FFFFFF" w:themeColor="background1"/>
                        <w:sz w:val="32"/>
                      </w:rPr>
                    </w:pPr>
                  </w:p>
                </w:txbxContent>
              </v:textbox>
              <w10:wrap anchorx="page" anchory="page"/>
            </v:shape>
          </w:pict>
        </mc:Fallback>
      </mc:AlternateContent>
    </w:r>
    <w:r w:rsidR="0007418E">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posOffset>76200</wp:posOffset>
              </wp:positionH>
              <wp:positionV relativeFrom="page">
                <wp:align>bottom</wp:align>
              </wp:positionV>
              <wp:extent cx="6791325" cy="11487150"/>
              <wp:effectExtent l="0" t="0" r="9525" b="0"/>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1148715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68040" id="Rectángulo 5" o:spid="_x0000_s1026" style="position:absolute;margin-left:6pt;margin-top:0;width:534.75pt;height:904.5pt;z-index:-2516305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sidR="0007418E">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DE&#10;uCYFFwIAAIUEAAAOAAAAAAAAAAAAAAAAAC4CAABkcnMvZTJvRG9jLnhtbFBLAQItABQABgAIAAAA&#10;IQAJOTcu2gAAAAUBAAAPAAAAAAAAAAAAAAAAAHEEAABkcnMvZG93bnJldi54bWxQSwUGAAAAAAQA&#10;BADzAAAAeAUAAAAA&#10;" fillcolor="#a9a57c [3204]" stroked="f" strokeweight="2pt">
              <v:textbox>
                <w:txbxContent>
                  <w:p w:rsidR="00780919" w:rsidRDefault="00780919"/>
                </w:txbxContent>
              </v:textbox>
              <w10:wrap anchorx="page" anchory="page"/>
            </v:rect>
          </w:pict>
        </mc:Fallback>
      </mc:AlternateContent>
    </w:r>
    <w:r w:rsidR="0007418E">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919" w:rsidRDefault="0078091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" fillcolor="#675e47 [3215]" stroked="f" strokeweight="2pt">
              <v:textbox>
                <w:txbxContent>
                  <w:p w:rsidR="00780919" w:rsidRDefault="00780919">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aconvietas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aconvietas"/>
      <w:lvlText w:val=""/>
      <w:lvlJc w:val="left"/>
      <w:pPr>
        <w:ind w:left="360" w:hanging="360"/>
      </w:pPr>
      <w:rPr>
        <w:rFonts w:ascii="Symbol" w:hAnsi="Symbol" w:hint="default"/>
        <w:color w:val="A9A57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hyphenationZone w:val="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B7"/>
    <w:rsid w:val="0007418E"/>
    <w:rsid w:val="005D13B7"/>
    <w:rsid w:val="0078091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4013"/>
  <w15:docId w15:val="{4404DD19-784A-40E8-B59C-F10EAD8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64" w:lineRule="auto"/>
    </w:pPr>
    <w:rPr>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000000"/>
      <w:sz w:val="32"/>
      <w:szCs w:val="32"/>
      <w14:numForm w14:val="oldSty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000000"/>
      <w:sz w:val="28"/>
      <w:szCs w:val="28"/>
    </w:rPr>
  </w:style>
  <w:style w:type="character" w:customStyle="1" w:styleId="Ttulo3Car">
    <w:name w:val="Título 3 Car"/>
    <w:basedOn w:val="Fuentedeprrafopredeter"/>
    <w:link w:val="Ttulo3"/>
    <w:uiPriority w:val="9"/>
    <w:semiHidden/>
    <w:rPr>
      <w:rFonts w:eastAsiaTheme="majorEastAsia" w:cstheme="majorBidi"/>
      <w:b/>
      <w:bCs/>
      <w:color w:val="000000"/>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000000"/>
    </w:rPr>
  </w:style>
  <w:style w:type="character" w:customStyle="1" w:styleId="Carcterdereferenciaintensa">
    <w:name w:val="Carácter de referencia intensa"/>
    <w:basedOn w:val="Fuentedeprrafopredeter"/>
    <w:uiPriority w:val="32"/>
    <w:rPr>
      <w:rFonts w:cs="Times New Roman"/>
      <w:b/>
      <w:color w:val="000000"/>
      <w:szCs w:val="20"/>
      <w:u w:val="single"/>
    </w:rPr>
  </w:style>
  <w:style w:type="character" w:customStyle="1" w:styleId="Carcterdereferenciasutil">
    <w:name w:val="Carácter de referencia sutil"/>
    <w:basedOn w:val="Fuentedeprrafopredeter"/>
    <w:uiPriority w:val="31"/>
    <w:rPr>
      <w:rFonts w:cs="Times New Roman"/>
      <w:color w:val="000000"/>
      <w:szCs w:val="20"/>
      <w:u w:val="single"/>
    </w:rPr>
  </w:style>
  <w:style w:type="character" w:customStyle="1" w:styleId="Carcterdettulodelibro">
    <w:name w:val="Carácter de título de libro"/>
    <w:basedOn w:val="Fuentedeprrafopredeter"/>
    <w:uiPriority w:val="33"/>
    <w:rPr>
      <w:rFonts w:asciiTheme="majorHAnsi" w:hAnsiTheme="majorHAnsi" w:cs="Times New Roman"/>
      <w:b/>
      <w:i/>
      <w:color w:val="000000"/>
      <w:szCs w:val="20"/>
    </w:rPr>
  </w:style>
  <w:style w:type="character" w:customStyle="1" w:styleId="Carcterdenfasisintenso">
    <w:name w:val="Carácter de énfasis intenso"/>
    <w:basedOn w:val="Fuentedeprrafopredeter"/>
    <w:uiPriority w:val="21"/>
    <w:rPr>
      <w:rFonts w:cs="Times New Roman"/>
      <w:b/>
      <w:i/>
      <w:color w:val="000000"/>
      <w:szCs w:val="20"/>
    </w:rPr>
  </w:style>
  <w:style w:type="character" w:customStyle="1" w:styleId="Carcterdenfasissutil">
    <w:name w:val="Carácter de énfasis sutil"/>
    <w:basedOn w:val="Fuentedeprrafopredeter"/>
    <w:uiPriority w:val="19"/>
    <w:rPr>
      <w:rFonts w:cs="Times New Roman"/>
      <w:i/>
      <w:color w:val="000000"/>
      <w:szCs w:val="20"/>
    </w:rPr>
  </w:style>
  <w:style w:type="paragraph" w:styleId="Cita">
    <w:name w:val="Quote"/>
    <w:basedOn w:val="Normal"/>
    <w:next w:val="Normal"/>
    <w:link w:val="CitaC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00000"/>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laconcuadrcula">
    <w:name w:val="Table Grid"/>
    <w:basedOn w:val="Tabla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szCs w:val="2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sz w:val="16"/>
      <w:szCs w:val="16"/>
    </w:rPr>
  </w:style>
  <w:style w:type="paragraph" w:styleId="Descripcin">
    <w:name w:val="caption"/>
    <w:basedOn w:val="Normal"/>
    <w:next w:val="Normal"/>
    <w:uiPriority w:val="35"/>
    <w:unhideWhenUsed/>
    <w:qFormat/>
    <w:pPr>
      <w:spacing w:line="240" w:lineRule="auto"/>
    </w:pPr>
    <w:rPr>
      <w:rFonts w:eastAsiaTheme="minorEastAsia"/>
      <w:b/>
      <w:bCs/>
      <w:smallCaps/>
      <w:color w:val="675E47" w:themeColor="text2"/>
      <w:spacing w:val="6"/>
      <w:sz w:val="20"/>
      <w:szCs w:val="20"/>
    </w:rPr>
  </w:style>
  <w:style w:type="paragraph" w:styleId="Sinespaciado">
    <w:name w:val="No Spacing"/>
    <w:link w:val="SinespaciadoCar"/>
    <w:uiPriority w:val="1"/>
    <w:qFormat/>
    <w:pPr>
      <w:spacing w:after="0" w:line="240" w:lineRule="auto"/>
    </w:pPr>
  </w:style>
  <w:style w:type="paragraph" w:styleId="Textodebloque">
    <w:name w:val="Block Text"/>
    <w:aliases w:val="Cita en bloqu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pPr>
      <w:numPr>
        <w:numId w:val="16"/>
      </w:numPr>
      <w:spacing w:after="0"/>
      <w:contextualSpacing/>
    </w:pPr>
  </w:style>
  <w:style w:type="paragraph" w:styleId="Listaconvietas2">
    <w:name w:val="List Bullet 2"/>
    <w:basedOn w:val="Normal"/>
    <w:uiPriority w:val="6"/>
    <w:unhideWhenUsed/>
    <w:pPr>
      <w:numPr>
        <w:numId w:val="17"/>
      </w:numPr>
      <w:spacing w:after="0"/>
    </w:pPr>
  </w:style>
  <w:style w:type="paragraph" w:styleId="Listaconvietas3">
    <w:name w:val="List Bullet 3"/>
    <w:basedOn w:val="Normal"/>
    <w:uiPriority w:val="6"/>
    <w:unhideWhenUsed/>
    <w:pPr>
      <w:numPr>
        <w:numId w:val="18"/>
      </w:numPr>
      <w:spacing w:after="0"/>
    </w:pPr>
  </w:style>
  <w:style w:type="paragraph" w:styleId="Listaconvietas4">
    <w:name w:val="List Bullet 4"/>
    <w:basedOn w:val="Normal"/>
    <w:uiPriority w:val="6"/>
    <w:unhideWhenUsed/>
    <w:pPr>
      <w:numPr>
        <w:numId w:val="19"/>
      </w:numPr>
      <w:spacing w:after="0"/>
    </w:pPr>
  </w:style>
  <w:style w:type="paragraph" w:styleId="Listaconvietas5">
    <w:name w:val="List Bullet 5"/>
    <w:basedOn w:val="Normal"/>
    <w:uiPriority w:val="6"/>
    <w:unhideWhenUsed/>
    <w:pPr>
      <w:numPr>
        <w:numId w:val="20"/>
      </w:numPr>
      <w:spacing w:after="0"/>
    </w:pPr>
  </w:style>
  <w:style w:type="paragraph" w:styleId="TDC1">
    <w:name w:val="toc 1"/>
    <w:basedOn w:val="Normal"/>
    <w:next w:val="Normal"/>
    <w:autoRedefine/>
    <w:uiPriority w:val="99"/>
    <w:semiHidden/>
    <w:unhideWhenUsed/>
    <w:pPr>
      <w:tabs>
        <w:tab w:val="right" w:leader="dot" w:pos="8630"/>
      </w:tabs>
      <w:spacing w:after="40" w:line="240" w:lineRule="auto"/>
    </w:pPr>
    <w:rPr>
      <w:smallCaps/>
      <w:color w:val="9CBEBD" w:themeColor="accent2"/>
    </w:rPr>
  </w:style>
  <w:style w:type="paragraph" w:styleId="TDC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Hipervnculo">
    <w:name w:val="Hyperlink"/>
    <w:basedOn w:val="Fuentedeprrafopredeter"/>
    <w:uiPriority w:val="99"/>
    <w:semiHidden/>
    <w:unhideWhenUsed/>
    <w:rPr>
      <w:color w:val="000000"/>
      <w:u w:val="single"/>
    </w:rPr>
  </w:style>
  <w:style w:type="character" w:styleId="Ttulodellibro">
    <w:name w:val="Book Title"/>
    <w:basedOn w:val="Fuentedeprrafopredeter"/>
    <w:uiPriority w:val="33"/>
    <w:qFormat/>
    <w:rPr>
      <w:b/>
      <w:bCs/>
      <w:caps w:val="0"/>
      <w:smallCaps/>
      <w:spacing w:val="10"/>
    </w:rPr>
  </w:style>
  <w:style w:type="character" w:styleId="nfasisintenso">
    <w:name w:val="Intense Emphasis"/>
    <w:basedOn w:val="Fuentedeprrafopredeter"/>
    <w:uiPriority w:val="21"/>
    <w:qFormat/>
    <w:rPr>
      <w:b/>
      <w:bCs/>
      <w:i/>
      <w:iCs/>
      <w:color w:val="000000"/>
    </w:rPr>
  </w:style>
  <w:style w:type="character" w:styleId="Referenciaintensa">
    <w:name w:val="Intense Reference"/>
    <w:basedOn w:val="Fuentedeprrafopredeter"/>
    <w:uiPriority w:val="32"/>
    <w:qFormat/>
    <w:rPr>
      <w:b/>
      <w:bCs/>
      <w:smallCaps/>
      <w:color w:val="000000"/>
      <w:spacing w:val="5"/>
      <w:u w:val="single"/>
    </w:rPr>
  </w:style>
  <w:style w:type="character" w:styleId="nfasissutil">
    <w:name w:val="Subtle Emphasis"/>
    <w:basedOn w:val="Fuentedeprrafopredeter"/>
    <w:uiPriority w:val="19"/>
    <w:qFormat/>
    <w:rPr>
      <w:b w:val="0"/>
      <w:i/>
      <w:iCs/>
      <w:color w:val="000000"/>
    </w:rPr>
  </w:style>
  <w:style w:type="character" w:styleId="Referenciasutil">
    <w:name w:val="Subtle Reference"/>
    <w:basedOn w:val="Fuentedeprrafopredeter"/>
    <w:uiPriority w:val="31"/>
    <w:qFormat/>
    <w:rPr>
      <w:smallCaps/>
      <w:color w:val="000000"/>
      <w:u w:val="single"/>
    </w:rPr>
  </w:style>
  <w:style w:type="paragraph" w:styleId="Cierre">
    <w:name w:val="Closing"/>
    <w:basedOn w:val="Normal"/>
    <w:link w:val="CierreCar"/>
    <w:uiPriority w:val="5"/>
    <w:unhideWhenUsed/>
    <w:pPr>
      <w:spacing w:before="480" w:after="960"/>
      <w:contextualSpacing/>
    </w:pPr>
    <w:rPr>
      <w:b/>
      <w:color w:val="675E47" w:themeColor="text2"/>
    </w:rPr>
  </w:style>
  <w:style w:type="character" w:customStyle="1" w:styleId="CierreCar">
    <w:name w:val="Cierre Car"/>
    <w:basedOn w:val="Fuentedeprrafopredeter"/>
    <w:link w:val="Cierre"/>
    <w:uiPriority w:val="5"/>
    <w:rPr>
      <w:b/>
      <w:color w:val="000000"/>
      <w:sz w:val="21"/>
    </w:rPr>
  </w:style>
  <w:style w:type="paragraph" w:customStyle="1" w:styleId="Direccindeldestinatario">
    <w:name w:val="Dirección del destinatario"/>
    <w:basedOn w:val="Sinespaciado"/>
    <w:uiPriority w:val="3"/>
    <w:qFormat/>
    <w:pPr>
      <w:spacing w:after="360"/>
      <w:contextualSpacing/>
    </w:pPr>
    <w:rPr>
      <w:color w:val="675E47" w:themeColor="text2"/>
      <w:sz w:val="21"/>
    </w:rPr>
  </w:style>
  <w:style w:type="paragraph" w:styleId="Saludo">
    <w:name w:val="Salutation"/>
    <w:basedOn w:val="Sinespaciado"/>
    <w:next w:val="Normal"/>
    <w:link w:val="SaludoCar"/>
    <w:uiPriority w:val="4"/>
    <w:unhideWhenUsed/>
    <w:pPr>
      <w:spacing w:before="480" w:after="320"/>
      <w:contextualSpacing/>
    </w:pPr>
    <w:rPr>
      <w:b/>
      <w:color w:val="675E47" w:themeColor="text2"/>
      <w:sz w:val="21"/>
    </w:rPr>
  </w:style>
  <w:style w:type="character" w:customStyle="1" w:styleId="SaludoCar">
    <w:name w:val="Saludo Car"/>
    <w:basedOn w:val="Fuentedeprrafopredeter"/>
    <w:link w:val="Saludo"/>
    <w:uiPriority w:val="4"/>
    <w:rPr>
      <w:b/>
      <w:color w:val="000000"/>
      <w:sz w:val="21"/>
    </w:rPr>
  </w:style>
  <w:style w:type="paragraph" w:customStyle="1" w:styleId="Direccindelremitente">
    <w:name w:val="Dirección del remitente"/>
    <w:basedOn w:val="Sinespaciado"/>
    <w:uiPriority w:val="2"/>
    <w:qFormat/>
    <w:pPr>
      <w:spacing w:after="360"/>
      <w:contextualSpacing/>
    </w:p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000000"/>
      <w:sz w:val="32"/>
      <w:szCs w:val="32"/>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675E47" w:themeColor="text2"/>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kern w:val="28"/>
      <w:sz w:val="80"/>
      <w:szCs w:val="80"/>
      <w14:ligatures w14:val="standard"/>
      <w14:numForm w14:val="oldStyle"/>
    </w:r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rPr>
      <w:rFonts w:cs="Times New Roman"/>
      <w:color w:val="000000"/>
      <w:szCs w:val="20"/>
    </w:rPr>
  </w:style>
  <w:style w:type="character" w:styleId="Textodelmarcadordeposicin">
    <w:name w:val="Placeholder Text"/>
    <w:basedOn w:val="Fuentedeprrafopredeter"/>
    <w:uiPriority w:val="99"/>
    <w:unhideWhenUsed/>
    <w:rPr>
      <w:color w:val="808080"/>
    </w:rPr>
  </w:style>
  <w:style w:type="paragraph" w:styleId="Firma">
    <w:name w:val="Signature"/>
    <w:basedOn w:val="Normal"/>
    <w:link w:val="FirmaCar"/>
    <w:uiPriority w:val="99"/>
    <w:unhideWhenUsed/>
    <w:pPr>
      <w:contextualSpacing/>
    </w:pPr>
  </w:style>
  <w:style w:type="character" w:customStyle="1" w:styleId="FirmaCar">
    <w:name w:val="Firma Car"/>
    <w:basedOn w:val="Fuentedeprrafopredeter"/>
    <w:link w:val="Firma"/>
    <w:uiPriority w:val="99"/>
    <w:rPr>
      <w:rFonts w:cs="Times New Roman"/>
      <w:color w:val="000000"/>
      <w:szCs w:val="20"/>
    </w:rPr>
  </w:style>
  <w:style w:type="table" w:customStyle="1" w:styleId="Estilo6">
    <w:name w:val="Estilo 6"/>
    <w:basedOn w:val="Tabla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Textodefecha">
    <w:name w:val="Texto de fecha"/>
    <w:basedOn w:val="Normal"/>
    <w:uiPriority w:val="35"/>
    <w:pPr>
      <w:spacing w:before="720"/>
      <w:contextualSpacing/>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675E47" w:themeColor="text2"/>
    </w:rPr>
  </w:style>
  <w:style w:type="character" w:customStyle="1" w:styleId="CitadestacadaCar">
    <w:name w:val="Cita destacada Car"/>
    <w:basedOn w:val="Fuentedeprrafopredeter"/>
    <w:link w:val="Citadestacada"/>
    <w:uiPriority w:val="30"/>
    <w:rPr>
      <w:rFonts w:eastAsiaTheme="minorEastAsia"/>
      <w:b/>
      <w:bCs/>
      <w:i/>
      <w:iCs/>
      <w:color w:val="000000"/>
      <w:sz w:val="21"/>
      <w:shd w:val="clear" w:color="auto" w:fill="A9A57C" w:themeFill="accent1"/>
      <w14:ligatures w14:val="standard"/>
      <w14:numForm w14:val="oldStyle"/>
    </w:rPr>
  </w:style>
  <w:style w:type="paragraph" w:styleId="TtuloTDC">
    <w:name w:val="TOC Heading"/>
    <w:basedOn w:val="Ttulo1"/>
    <w:next w:val="Normal"/>
    <w:uiPriority w:val="39"/>
    <w:semiHidden/>
    <w:unhideWhenUsed/>
    <w:qFormat/>
    <w:pPr>
      <w:spacing w:before="480" w:line="264" w:lineRule="auto"/>
      <w:outlineLvl w:val="9"/>
    </w:pPr>
    <w:rPr>
      <w:b/>
      <w:color w:val="000000"/>
      <w:sz w:val="28"/>
      <w14:numForm w14:val="default"/>
    </w:rPr>
  </w:style>
  <w:style w:type="paragraph" w:customStyle="1" w:styleId="Nombre">
    <w:name w:val="Nombre"/>
    <w:basedOn w:val="Ttulo"/>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48E136F9F4F1583B0D9E6F16ECD41"/>
        <w:category>
          <w:name w:val="General"/>
          <w:gallery w:val="placeholder"/>
        </w:category>
        <w:types>
          <w:type w:val="bbPlcHdr"/>
        </w:types>
        <w:behaviors>
          <w:behavior w:val="content"/>
        </w:behaviors>
        <w:guid w:val="{B52884F5-F11E-49D6-BD3B-16A34CE01477}"/>
      </w:docPartPr>
      <w:docPartBody>
        <w:p w:rsidR="00000000" w:rsidRDefault="009412EC">
          <w:pPr>
            <w:pStyle w:val="50F48E136F9F4F1583B0D9E6F16ECD41"/>
          </w:pPr>
          <w:r>
            <w:t>[Seleccione</w:t>
          </w:r>
          <w:r>
            <w:t xml:space="preserve"> la fecha]</w:t>
          </w:r>
        </w:p>
      </w:docPartBody>
    </w:docPart>
    <w:docPart>
      <w:docPartPr>
        <w:name w:val="346DF39CF013493094E0BD10CE49C2B7"/>
        <w:category>
          <w:name w:val="General"/>
          <w:gallery w:val="placeholder"/>
        </w:category>
        <w:types>
          <w:type w:val="bbPlcHdr"/>
        </w:types>
        <w:behaviors>
          <w:behavior w:val="content"/>
        </w:behaviors>
        <w:guid w:val="{573CB377-F602-46F1-8593-76C706180FFF}"/>
      </w:docPartPr>
      <w:docPartBody>
        <w:p w:rsidR="00000000" w:rsidRDefault="009412EC">
          <w:pPr>
            <w:pStyle w:val="346DF39CF013493094E0BD10CE49C2B7"/>
          </w:pPr>
          <w:r>
            <w:t>[Escriba el nombre del r</w:t>
          </w:r>
          <w:r>
            <w:t>emitente]</w:t>
          </w:r>
        </w:p>
      </w:docPartBody>
    </w:docPart>
    <w:docPart>
      <w:docPartPr>
        <w:name w:val="947ED016C63942F4A9051F41EC0DCCF2"/>
        <w:category>
          <w:name w:val="General"/>
          <w:gallery w:val="placeholder"/>
        </w:category>
        <w:types>
          <w:type w:val="bbPlcHdr"/>
        </w:types>
        <w:behaviors>
          <w:behavior w:val="content"/>
        </w:behaviors>
        <w:guid w:val="{31FCCAC7-EA98-4531-B90B-4540889B87A3}"/>
      </w:docPartPr>
      <w:docPartBody>
        <w:p w:rsidR="00000000" w:rsidRDefault="009412EC">
          <w:pPr>
            <w:pStyle w:val="947ED016C63942F4A9051F41EC0DCCF2"/>
          </w:pPr>
          <w:r>
            <w:t>[Escriba el nombre de la compañía del remitente]</w:t>
          </w:r>
        </w:p>
      </w:docPartBody>
    </w:docPart>
    <w:docPart>
      <w:docPartPr>
        <w:name w:val="7163A6C61517411B85AA50FF9C78C156"/>
        <w:category>
          <w:name w:val="General"/>
          <w:gallery w:val="placeholder"/>
        </w:category>
        <w:types>
          <w:type w:val="bbPlcHdr"/>
        </w:types>
        <w:behaviors>
          <w:behavior w:val="content"/>
        </w:behaviors>
        <w:guid w:val="{87E91801-6860-4024-90AA-9BD57E5AF4B3}"/>
      </w:docPartPr>
      <w:docPartBody>
        <w:p w:rsidR="00000000" w:rsidRDefault="009412EC">
          <w:pPr>
            <w:pStyle w:val="7163A6C61517411B85AA50FF9C78C156"/>
          </w:pPr>
          <w:r>
            <w:rPr>
              <w:color w:val="FFFFFF" w:themeColor="background1"/>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EC"/>
    <w:rsid w:val="00941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F48E136F9F4F1583B0D9E6F16ECD41">
    <w:name w:val="50F48E136F9F4F1583B0D9E6F16ECD41"/>
  </w:style>
  <w:style w:type="paragraph" w:customStyle="1" w:styleId="346DF39CF013493094E0BD10CE49C2B7">
    <w:name w:val="346DF39CF013493094E0BD10CE49C2B7"/>
  </w:style>
  <w:style w:type="paragraph" w:customStyle="1" w:styleId="947ED016C63942F4A9051F41EC0DCCF2">
    <w:name w:val="947ED016C63942F4A9051F41EC0DCCF2"/>
  </w:style>
  <w:style w:type="paragraph" w:customStyle="1" w:styleId="0BDA1BD9DD8848428ADA7EDB5178D6D2">
    <w:name w:val="0BDA1BD9DD8848428ADA7EDB5178D6D2"/>
  </w:style>
  <w:style w:type="paragraph" w:customStyle="1" w:styleId="0965766AFC4C4E9AA4A09C1E0515570C">
    <w:name w:val="0965766AFC4C4E9AA4A09C1E0515570C"/>
  </w:style>
  <w:style w:type="paragraph" w:customStyle="1" w:styleId="1F463A3A5A4F43B29C658658B0D42E55">
    <w:name w:val="1F463A3A5A4F43B29C658658B0D42E55"/>
  </w:style>
  <w:style w:type="paragraph" w:customStyle="1" w:styleId="57998C550B8749EDBA4D1D0F6F7F3CB5">
    <w:name w:val="57998C550B8749EDBA4D1D0F6F7F3CB5"/>
  </w:style>
  <w:style w:type="paragraph" w:customStyle="1" w:styleId="A4E2A8B620374D1A9A5B6EC6A6CC0C06">
    <w:name w:val="A4E2A8B620374D1A9A5B6EC6A6CC0C06"/>
  </w:style>
  <w:style w:type="paragraph" w:customStyle="1" w:styleId="330199B2EC6D4FCD8713A0BBF3E50EA5">
    <w:name w:val="330199B2EC6D4FCD8713A0BBF3E50EA5"/>
  </w:style>
  <w:style w:type="paragraph" w:customStyle="1" w:styleId="790E72D542FB435CA3905E0DBF2E1EAF">
    <w:name w:val="790E72D542FB435CA3905E0DBF2E1EAF"/>
  </w:style>
  <w:style w:type="paragraph" w:customStyle="1" w:styleId="7163A6C61517411B85AA50FF9C78C156">
    <w:name w:val="7163A6C61517411B85AA50FF9C78C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BCBE960E-E9D7-4F1B-8660-E749A6DE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13</TotalTime>
  <Pages>1</Pages>
  <Words>216</Words>
  <Characters>1190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GRUPO DE TRABAJO: CUERPO Y VOZ</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Oñate Gutiérrez</dc:creator>
  <cp:lastModifiedBy>Sara Oñate Gutiérrez</cp:lastModifiedBy>
  <cp:revision>1</cp:revision>
  <dcterms:created xsi:type="dcterms:W3CDTF">2018-05-29T12:15:00Z</dcterms:created>
  <dcterms:modified xsi:type="dcterms:W3CDTF">2018-05-29T12:28:00Z</dcterms:modified>
</cp:coreProperties>
</file>