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79A" w:rsidRPr="00B75836" w:rsidRDefault="00164E36" w:rsidP="00B75836">
      <w:pPr>
        <w:jc w:val="center"/>
        <w:rPr>
          <w:rFonts w:ascii="Arial" w:hAnsi="Arial" w:cs="Times New Roman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s-ES_tradnl" w:eastAsia="es-ES" w:bidi="ar-SA"/>
        </w:rPr>
        <w:t>MÓDULO 2, Actividad 5</w:t>
      </w:r>
      <w:r w:rsidR="008C196E">
        <w:rPr>
          <w:rStyle w:val="Fuentedeprrafopredeter1"/>
          <w:rFonts w:ascii="Arial" w:hAnsi="Arial" w:cs="Times New Roman"/>
        </w:rPr>
        <w:t xml:space="preserve"> </w:t>
      </w:r>
      <w:r w:rsidR="00BD1630">
        <w:rPr>
          <w:rStyle w:val="Fuentedeprrafopredeter1"/>
          <w:rFonts w:ascii="Arial" w:hAnsi="Arial" w:cs="Times New Roman"/>
        </w:rPr>
        <w:t>Estructura de una tarea</w:t>
      </w:r>
    </w:p>
    <w:p w:rsidR="0097179A" w:rsidRPr="003D41A2" w:rsidRDefault="0097179A" w:rsidP="0097179A">
      <w:pPr>
        <w:pStyle w:val="Body"/>
        <w:tabs>
          <w:tab w:val="left" w:pos="580"/>
        </w:tabs>
        <w:spacing w:before="9" w:line="170" w:lineRule="exact"/>
        <w:ind w:right="45"/>
        <w:jc w:val="both"/>
        <w:rPr>
          <w:sz w:val="22"/>
          <w:szCs w:val="22"/>
          <w:lang w:val="es-ES"/>
        </w:rPr>
      </w:pPr>
    </w:p>
    <w:tbl>
      <w:tblPr>
        <w:tblW w:w="9730" w:type="dxa"/>
        <w:tblInd w:w="164" w:type="dxa"/>
        <w:tblLayout w:type="fixed"/>
        <w:tblCellMar>
          <w:left w:w="113" w:type="dxa"/>
        </w:tblCellMar>
        <w:tblLook w:val="0000"/>
      </w:tblPr>
      <w:tblGrid>
        <w:gridCol w:w="4060"/>
        <w:gridCol w:w="2693"/>
        <w:gridCol w:w="1418"/>
        <w:gridCol w:w="1559"/>
      </w:tblGrid>
      <w:tr w:rsidR="00B75836" w:rsidRPr="003D41A2" w:rsidTr="00B75836">
        <w:trPr>
          <w:trHeight w:val="125"/>
        </w:trPr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1A2" w:rsidRDefault="00B75836" w:rsidP="003D41A2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3D41A2">
              <w:rPr>
                <w:rFonts w:ascii="Calibri" w:hAnsi="Calibri" w:cs="Calibri"/>
                <w:b/>
              </w:rPr>
              <w:t>TAREA:</w:t>
            </w:r>
            <w:r w:rsidR="00F010E9">
              <w:rPr>
                <w:rFonts w:ascii="Calibri" w:hAnsi="Calibri" w:cs="Calibri"/>
                <w:b/>
              </w:rPr>
              <w:t xml:space="preserve"> </w:t>
            </w:r>
          </w:p>
          <w:p w:rsidR="00B75836" w:rsidRDefault="00280111" w:rsidP="00280111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Título:</w:t>
            </w:r>
            <w:r w:rsidR="00F010E9">
              <w:rPr>
                <w:rFonts w:ascii="Calibri" w:hAnsi="Calibri" w:cs="Calibri"/>
                <w:b/>
              </w:rPr>
              <w:t xml:space="preserve"> </w:t>
            </w:r>
          </w:p>
          <w:p w:rsidR="00280111" w:rsidRPr="003D41A2" w:rsidRDefault="00280111" w:rsidP="0009714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Descripción:</w:t>
            </w:r>
            <w:r w:rsidR="00F010E9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7077F" w:rsidRPr="00F010E9" w:rsidTr="00A05E08">
        <w:trPr>
          <w:trHeight w:val="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7F" w:rsidRPr="00F010E9" w:rsidRDefault="0097077F" w:rsidP="00196FA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010E9">
              <w:rPr>
                <w:rFonts w:ascii="Calibri" w:hAnsi="Calibri" w:cs="Calibri"/>
                <w:b/>
              </w:rPr>
              <w:t>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7F" w:rsidRPr="00F010E9" w:rsidRDefault="0097077F" w:rsidP="00196FA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010E9">
              <w:rPr>
                <w:rFonts w:ascii="Calibri" w:hAnsi="Calibri" w:cs="Calibri"/>
                <w:b/>
              </w:rPr>
              <w:t>Actividades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F010E9" w:rsidRDefault="0097077F" w:rsidP="00750F9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010E9">
              <w:rPr>
                <w:rFonts w:ascii="Calibri" w:hAnsi="Calibri" w:cs="Calibri"/>
                <w:b/>
              </w:rPr>
              <w:t>Procesos cognitivos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7F" w:rsidRPr="00F010E9" w:rsidRDefault="0097077F" w:rsidP="00750F9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010E9">
              <w:rPr>
                <w:rFonts w:ascii="Calibri" w:hAnsi="Calibri" w:cs="Calibri"/>
                <w:b/>
              </w:rPr>
              <w:t>Contextos</w:t>
            </w:r>
          </w:p>
        </w:tc>
      </w:tr>
      <w:tr w:rsidR="0097077F" w:rsidRPr="003D41A2" w:rsidTr="00A05E08">
        <w:trPr>
          <w:trHeight w:val="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11" w:rsidRPr="003D41A2" w:rsidRDefault="00280111" w:rsidP="00280111">
            <w:pPr>
              <w:pStyle w:val="Prrafodelista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97077F">
            <w:pPr>
              <w:pStyle w:val="Prrafodelista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21" w:rsidRPr="003D41A2" w:rsidRDefault="00834221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77F" w:rsidRPr="003D41A2" w:rsidTr="00A05E08">
        <w:trPr>
          <w:trHeight w:val="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11" w:rsidRPr="003D41A2" w:rsidRDefault="00280111" w:rsidP="00280111">
            <w:pPr>
              <w:pStyle w:val="Prrafodelista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5E7F37">
            <w:pPr>
              <w:pStyle w:val="Prrafodelista1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21" w:rsidRPr="003D41A2" w:rsidRDefault="00834221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77F" w:rsidRPr="003D41A2" w:rsidTr="00A05E08">
        <w:trPr>
          <w:trHeight w:val="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11" w:rsidRPr="003D41A2" w:rsidRDefault="00280111" w:rsidP="00196FAF">
            <w:pPr>
              <w:pStyle w:val="Prrafodelista1"/>
              <w:ind w:left="19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97077F">
            <w:pPr>
              <w:pStyle w:val="Prrafodelista1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21" w:rsidRPr="003D41A2" w:rsidRDefault="00834221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77F" w:rsidRPr="003D41A2" w:rsidTr="00A05E08">
        <w:trPr>
          <w:trHeight w:val="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11" w:rsidRPr="003D41A2" w:rsidRDefault="00280111" w:rsidP="00280111">
            <w:pPr>
              <w:pStyle w:val="Prrafodelista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73" w:rsidRPr="003D41A2" w:rsidRDefault="00345873" w:rsidP="005E7F37">
            <w:pPr>
              <w:pStyle w:val="Prrafodelista1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21" w:rsidRPr="003D41A2" w:rsidRDefault="00834221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DD" w:rsidRPr="003D41A2" w:rsidRDefault="00C709DD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77F" w:rsidRPr="003D41A2" w:rsidTr="00A05E08">
        <w:trPr>
          <w:trHeight w:val="12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11" w:rsidRPr="003D41A2" w:rsidRDefault="00280111" w:rsidP="00A05E08">
            <w:pPr>
              <w:pStyle w:val="Prrafodelista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CCA" w:rsidRPr="003D41A2" w:rsidRDefault="00CB1CCA" w:rsidP="00345873">
            <w:pPr>
              <w:pStyle w:val="Prrafodelista1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77F" w:rsidRPr="003D41A2" w:rsidRDefault="0097077F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DD" w:rsidRPr="003D41A2" w:rsidRDefault="00C709DD" w:rsidP="00750F9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FED" w:rsidRPr="003D41A2" w:rsidRDefault="00601FED" w:rsidP="00280111">
      <w:pPr>
        <w:pStyle w:val="Body"/>
        <w:spacing w:before="29"/>
        <w:ind w:right="-20"/>
        <w:rPr>
          <w:lang w:val="es-ES"/>
        </w:rPr>
      </w:pPr>
    </w:p>
    <w:sectPr w:rsidR="00601FED" w:rsidRPr="003D41A2" w:rsidSect="00280111">
      <w:headerReference w:type="default" r:id="rId7"/>
      <w:footerReference w:type="default" r:id="rId8"/>
      <w:pgSz w:w="11906" w:h="16838"/>
      <w:pgMar w:top="2195" w:right="1134" w:bottom="1276" w:left="1134" w:header="1134" w:footer="113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8A" w:rsidRDefault="00986B8A">
      <w:r>
        <w:separator/>
      </w:r>
    </w:p>
  </w:endnote>
  <w:endnote w:type="continuationSeparator" w:id="1">
    <w:p w:rsidR="00986B8A" w:rsidRDefault="0098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90" w:rsidRDefault="00A96090" w:rsidP="00A96090">
    <w:pPr>
      <w:pStyle w:val="NormalWeb"/>
      <w:spacing w:after="0"/>
      <w:jc w:val="center"/>
      <w:rPr>
        <w:rFonts w:ascii="Times New Roman" w:hAnsi="Times New Roman"/>
        <w:sz w:val="24"/>
        <w:szCs w:val="24"/>
        <w:lang w:val="es-ES"/>
      </w:rPr>
    </w:pPr>
    <w:r>
      <w:rPr>
        <w:rFonts w:ascii="NewsGotT" w:hAnsi="NewsGotT" w:cs="NewsGotT" w:hint="eastAsia"/>
        <w:i/>
        <w:iCs/>
        <w:sz w:val="22"/>
        <w:szCs w:val="22"/>
      </w:rPr>
      <w:t xml:space="preserve">Módulo 2: </w:t>
    </w:r>
    <w:r>
      <w:rPr>
        <w:rFonts w:ascii="Times New Roman" w:hAnsi="Times New Roman"/>
        <w:i/>
        <w:iCs/>
        <w:sz w:val="24"/>
        <w:szCs w:val="24"/>
        <w:lang w:val="es-ES"/>
      </w:rPr>
      <w:t>Metodologías. Enfoques más adecuados para el desarrollo de las competencias clave. Realización de una tarea.</w:t>
    </w:r>
  </w:p>
  <w:p w:rsidR="004B12F8" w:rsidRPr="00A96090" w:rsidRDefault="004B12F8" w:rsidP="00A960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8A" w:rsidRDefault="00986B8A">
      <w:r>
        <w:separator/>
      </w:r>
    </w:p>
  </w:footnote>
  <w:footnote w:type="continuationSeparator" w:id="1">
    <w:p w:rsidR="00986B8A" w:rsidRDefault="0098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F8" w:rsidRDefault="00B23508">
    <w:pPr>
      <w:pStyle w:val="Encabezad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85pt;margin-top:.95pt;width:214.9pt;height:23.05pt;z-index:-251658240;mso-wrap-distance-left:9.05pt;mso-wrap-distance-right:9.05pt" stroked="f">
          <v:fill color2="black"/>
          <v:textbox inset="0,0,0,0">
            <w:txbxContent>
              <w:p w:rsidR="004B12F8" w:rsidRDefault="004B12F8">
                <w:pPr>
                  <w:pStyle w:val="Ttul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4B12F8" w:rsidRDefault="004B12F8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911A46">
      <w:rPr>
        <w:noProof/>
        <w:lang w:eastAsia="es-ES" w:bidi="ar-S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57150</wp:posOffset>
          </wp:positionV>
          <wp:extent cx="2148840" cy="166370"/>
          <wp:effectExtent l="1905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6E6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3"/>
    <w:multiLevelType w:val="multilevel"/>
    <w:tmpl w:val="00000013"/>
    <w:name w:val="WWNum36"/>
    <w:lvl w:ilvl="0">
      <w:start w:val="1"/>
      <w:numFmt w:val="decimal"/>
      <w:lvlText w:val="%1."/>
      <w:lvlJc w:val="left"/>
      <w:pPr>
        <w:tabs>
          <w:tab w:val="num" w:pos="-105"/>
        </w:tabs>
        <w:ind w:left="615" w:hanging="360"/>
      </w:pPr>
    </w:lvl>
    <w:lvl w:ilvl="1">
      <w:start w:val="1"/>
      <w:numFmt w:val="lowerLetter"/>
      <w:lvlText w:val="%2."/>
      <w:lvlJc w:val="left"/>
      <w:pPr>
        <w:tabs>
          <w:tab w:val="num" w:pos="-105"/>
        </w:tabs>
        <w:ind w:left="1335" w:hanging="360"/>
      </w:pPr>
    </w:lvl>
    <w:lvl w:ilvl="2">
      <w:start w:val="1"/>
      <w:numFmt w:val="lowerRoman"/>
      <w:lvlText w:val="%3."/>
      <w:lvlJc w:val="left"/>
      <w:pPr>
        <w:tabs>
          <w:tab w:val="num" w:pos="-10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-10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-105"/>
        </w:tabs>
        <w:ind w:left="3495" w:hanging="360"/>
      </w:pPr>
    </w:lvl>
    <w:lvl w:ilvl="5">
      <w:start w:val="1"/>
      <w:numFmt w:val="lowerRoman"/>
      <w:lvlText w:val="%6."/>
      <w:lvlJc w:val="left"/>
      <w:pPr>
        <w:tabs>
          <w:tab w:val="num" w:pos="-10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-10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-105"/>
        </w:tabs>
        <w:ind w:left="5655" w:hanging="360"/>
      </w:pPr>
    </w:lvl>
    <w:lvl w:ilvl="8">
      <w:start w:val="1"/>
      <w:numFmt w:val="lowerRoman"/>
      <w:lvlText w:val="%9."/>
      <w:lvlJc w:val="left"/>
      <w:pPr>
        <w:tabs>
          <w:tab w:val="num" w:pos="-105"/>
        </w:tabs>
        <w:ind w:left="6375" w:hanging="180"/>
      </w:pPr>
    </w:lvl>
  </w:abstractNum>
  <w:abstractNum w:abstractNumId="4">
    <w:nsid w:val="00000014"/>
    <w:multiLevelType w:val="multilevel"/>
    <w:tmpl w:val="0000001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15"/>
    <w:multiLevelType w:val="multilevel"/>
    <w:tmpl w:val="00000015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6"/>
    <w:multiLevelType w:val="multilevel"/>
    <w:tmpl w:val="00000016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7"/>
    <w:multiLevelType w:val="multilevel"/>
    <w:tmpl w:val="00000017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18"/>
    <w:multiLevelType w:val="multilevel"/>
    <w:tmpl w:val="0000001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23220E63"/>
    <w:multiLevelType w:val="hybridMultilevel"/>
    <w:tmpl w:val="CCE29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5D1"/>
    <w:multiLevelType w:val="hybridMultilevel"/>
    <w:tmpl w:val="4B267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02F91"/>
    <w:multiLevelType w:val="hybridMultilevel"/>
    <w:tmpl w:val="122C92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105D"/>
    <w:multiLevelType w:val="hybridMultilevel"/>
    <w:tmpl w:val="FBAA52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97A55"/>
    <w:multiLevelType w:val="multilevel"/>
    <w:tmpl w:val="AC0C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AC8"/>
    <w:rsid w:val="00054950"/>
    <w:rsid w:val="00097148"/>
    <w:rsid w:val="000A3098"/>
    <w:rsid w:val="000D2B0F"/>
    <w:rsid w:val="00164E36"/>
    <w:rsid w:val="00172FCD"/>
    <w:rsid w:val="00196FAF"/>
    <w:rsid w:val="001D02E9"/>
    <w:rsid w:val="00280111"/>
    <w:rsid w:val="00345873"/>
    <w:rsid w:val="00362540"/>
    <w:rsid w:val="003D41A2"/>
    <w:rsid w:val="004A3789"/>
    <w:rsid w:val="004B02CF"/>
    <w:rsid w:val="004B12F8"/>
    <w:rsid w:val="005273F4"/>
    <w:rsid w:val="005E7F37"/>
    <w:rsid w:val="00601FED"/>
    <w:rsid w:val="00750F91"/>
    <w:rsid w:val="00834221"/>
    <w:rsid w:val="008C196E"/>
    <w:rsid w:val="008E2368"/>
    <w:rsid w:val="00911A46"/>
    <w:rsid w:val="00932030"/>
    <w:rsid w:val="0097077F"/>
    <w:rsid w:val="0097179A"/>
    <w:rsid w:val="00986B8A"/>
    <w:rsid w:val="009A435A"/>
    <w:rsid w:val="009E55C6"/>
    <w:rsid w:val="00A05E08"/>
    <w:rsid w:val="00A96090"/>
    <w:rsid w:val="00AC6CC1"/>
    <w:rsid w:val="00AE10A5"/>
    <w:rsid w:val="00B23508"/>
    <w:rsid w:val="00B75836"/>
    <w:rsid w:val="00BD1630"/>
    <w:rsid w:val="00BF151D"/>
    <w:rsid w:val="00C477EE"/>
    <w:rsid w:val="00C709DD"/>
    <w:rsid w:val="00C80AC8"/>
    <w:rsid w:val="00C90469"/>
    <w:rsid w:val="00CB1CCA"/>
    <w:rsid w:val="00D84244"/>
    <w:rsid w:val="00E07B86"/>
    <w:rsid w:val="00F010E9"/>
    <w:rsid w:val="00F10894"/>
    <w:rsid w:val="00F76687"/>
    <w:rsid w:val="00FD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73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qFormat/>
    <w:rsid w:val="005273F4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273F4"/>
  </w:style>
  <w:style w:type="character" w:customStyle="1" w:styleId="WW8Num1z1">
    <w:name w:val="WW8Num1z1"/>
    <w:rsid w:val="005273F4"/>
  </w:style>
  <w:style w:type="character" w:customStyle="1" w:styleId="WW8Num1z2">
    <w:name w:val="WW8Num1z2"/>
    <w:rsid w:val="005273F4"/>
  </w:style>
  <w:style w:type="character" w:customStyle="1" w:styleId="WW8Num1z3">
    <w:name w:val="WW8Num1z3"/>
    <w:rsid w:val="005273F4"/>
  </w:style>
  <w:style w:type="character" w:customStyle="1" w:styleId="WW8Num1z4">
    <w:name w:val="WW8Num1z4"/>
    <w:rsid w:val="005273F4"/>
  </w:style>
  <w:style w:type="character" w:customStyle="1" w:styleId="WW8Num1z5">
    <w:name w:val="WW8Num1z5"/>
    <w:rsid w:val="005273F4"/>
  </w:style>
  <w:style w:type="character" w:customStyle="1" w:styleId="WW8Num1z6">
    <w:name w:val="WW8Num1z6"/>
    <w:rsid w:val="005273F4"/>
  </w:style>
  <w:style w:type="character" w:customStyle="1" w:styleId="WW8Num1z7">
    <w:name w:val="WW8Num1z7"/>
    <w:rsid w:val="005273F4"/>
  </w:style>
  <w:style w:type="character" w:customStyle="1" w:styleId="WW8Num1z8">
    <w:name w:val="WW8Num1z8"/>
    <w:rsid w:val="005273F4"/>
  </w:style>
  <w:style w:type="character" w:customStyle="1" w:styleId="Fuentedeprrafopredeter2">
    <w:name w:val="Fuente de párrafo predeter.2"/>
    <w:rsid w:val="005273F4"/>
  </w:style>
  <w:style w:type="character" w:customStyle="1" w:styleId="Fuentedeprrafopredeter1">
    <w:name w:val="Fuente de párrafo predeter.1"/>
    <w:rsid w:val="005273F4"/>
  </w:style>
  <w:style w:type="character" w:customStyle="1" w:styleId="WWCharLFO13LVL1">
    <w:name w:val="WW_CharLFO13LVL1"/>
    <w:rsid w:val="005273F4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rsid w:val="005273F4"/>
    <w:rPr>
      <w:rFonts w:cs="Times New Roman"/>
    </w:rPr>
  </w:style>
  <w:style w:type="character" w:customStyle="1" w:styleId="WWCharLFO17LVL2">
    <w:name w:val="WW_CharLFO17LVL2"/>
    <w:rsid w:val="005273F4"/>
    <w:rPr>
      <w:rFonts w:cs="Times New Roman"/>
    </w:rPr>
  </w:style>
  <w:style w:type="character" w:customStyle="1" w:styleId="WWCharLFO17LVL3">
    <w:name w:val="WW_CharLFO17LVL3"/>
    <w:rsid w:val="005273F4"/>
    <w:rPr>
      <w:rFonts w:cs="Times New Roman"/>
    </w:rPr>
  </w:style>
  <w:style w:type="character" w:customStyle="1" w:styleId="WWCharLFO17LVL4">
    <w:name w:val="WW_CharLFO17LVL4"/>
    <w:rsid w:val="005273F4"/>
    <w:rPr>
      <w:rFonts w:cs="Times New Roman"/>
    </w:rPr>
  </w:style>
  <w:style w:type="character" w:customStyle="1" w:styleId="WWCharLFO17LVL5">
    <w:name w:val="WW_CharLFO17LVL5"/>
    <w:rsid w:val="005273F4"/>
    <w:rPr>
      <w:rFonts w:cs="Times New Roman"/>
    </w:rPr>
  </w:style>
  <w:style w:type="character" w:customStyle="1" w:styleId="WWCharLFO17LVL6">
    <w:name w:val="WW_CharLFO17LVL6"/>
    <w:rsid w:val="005273F4"/>
    <w:rPr>
      <w:rFonts w:cs="Times New Roman"/>
    </w:rPr>
  </w:style>
  <w:style w:type="character" w:customStyle="1" w:styleId="WWCharLFO17LVL7">
    <w:name w:val="WW_CharLFO17LVL7"/>
    <w:rsid w:val="005273F4"/>
    <w:rPr>
      <w:rFonts w:cs="Times New Roman"/>
    </w:rPr>
  </w:style>
  <w:style w:type="character" w:customStyle="1" w:styleId="WWCharLFO17LVL8">
    <w:name w:val="WW_CharLFO17LVL8"/>
    <w:rsid w:val="005273F4"/>
    <w:rPr>
      <w:rFonts w:cs="Times New Roman"/>
    </w:rPr>
  </w:style>
  <w:style w:type="character" w:customStyle="1" w:styleId="WWCharLFO17LVL9">
    <w:name w:val="WW_CharLFO17LVL9"/>
    <w:rsid w:val="005273F4"/>
    <w:rPr>
      <w:rFonts w:cs="Times New Roman"/>
    </w:rPr>
  </w:style>
  <w:style w:type="character" w:customStyle="1" w:styleId="WWCharLFO14LVL1">
    <w:name w:val="WW_CharLFO14LVL1"/>
    <w:rsid w:val="005273F4"/>
    <w:rPr>
      <w:rFonts w:eastAsia="Times New Roman"/>
      <w:spacing w:val="-2"/>
      <w:sz w:val="18"/>
      <w:szCs w:val="18"/>
    </w:rPr>
  </w:style>
  <w:style w:type="paragraph" w:customStyle="1" w:styleId="Heading">
    <w:name w:val="Heading"/>
    <w:basedOn w:val="Normal"/>
    <w:next w:val="Textoindependiente"/>
    <w:rsid w:val="005273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5273F4"/>
    <w:pPr>
      <w:spacing w:after="120"/>
    </w:pPr>
  </w:style>
  <w:style w:type="paragraph" w:styleId="Lista">
    <w:name w:val="List"/>
    <w:basedOn w:val="Textoindependiente"/>
    <w:rsid w:val="005273F4"/>
  </w:style>
  <w:style w:type="paragraph" w:customStyle="1" w:styleId="Caption">
    <w:name w:val="Caption"/>
    <w:basedOn w:val="Normal"/>
    <w:rsid w:val="005273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273F4"/>
    <w:pPr>
      <w:suppressLineNumbers/>
    </w:pPr>
  </w:style>
  <w:style w:type="paragraph" w:styleId="Encabezado">
    <w:name w:val="header"/>
    <w:basedOn w:val="Normal"/>
    <w:rsid w:val="005273F4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rsid w:val="005273F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273F4"/>
    <w:pPr>
      <w:suppressLineNumbers/>
    </w:pPr>
  </w:style>
  <w:style w:type="paragraph" w:customStyle="1" w:styleId="Encabezado1">
    <w:name w:val="Encabezado1"/>
    <w:basedOn w:val="Normal"/>
    <w:next w:val="Textoindependiente"/>
    <w:rsid w:val="005273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5273F4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  <w:rsid w:val="005273F4"/>
  </w:style>
  <w:style w:type="paragraph" w:customStyle="1" w:styleId="Ttulo71">
    <w:name w:val="Título 71"/>
    <w:basedOn w:val="Normal"/>
    <w:rsid w:val="005273F4"/>
    <w:pPr>
      <w:keepNext/>
      <w:keepLines/>
      <w:numPr>
        <w:numId w:val="2"/>
      </w:numPr>
      <w:spacing w:before="200"/>
    </w:pPr>
    <w:rPr>
      <w:rFonts w:ascii="Cambria" w:hAnsi="Cambria" w:cs="Cambria"/>
      <w:i/>
      <w:iCs/>
    </w:rPr>
  </w:style>
  <w:style w:type="paragraph" w:customStyle="1" w:styleId="Normal1">
    <w:name w:val="Normal1"/>
    <w:rsid w:val="005273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5273F4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5273F4"/>
    <w:pPr>
      <w:ind w:left="720"/>
    </w:pPr>
  </w:style>
  <w:style w:type="paragraph" w:customStyle="1" w:styleId="Contenidodelatabla">
    <w:name w:val="Contenido de la tabla"/>
    <w:basedOn w:val="Normal"/>
    <w:rsid w:val="005273F4"/>
    <w:pPr>
      <w:suppressLineNumbers/>
    </w:pPr>
  </w:style>
  <w:style w:type="paragraph" w:customStyle="1" w:styleId="TableContents">
    <w:name w:val="Table Contents"/>
    <w:basedOn w:val="Normal"/>
    <w:rsid w:val="005273F4"/>
    <w:pPr>
      <w:suppressLineNumbers/>
    </w:pPr>
  </w:style>
  <w:style w:type="paragraph" w:customStyle="1" w:styleId="TableHeading">
    <w:name w:val="Table Heading"/>
    <w:basedOn w:val="TableContents"/>
    <w:rsid w:val="005273F4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5273F4"/>
  </w:style>
  <w:style w:type="paragraph" w:customStyle="1" w:styleId="Prrafodelista1">
    <w:name w:val="Párrafo de lista1"/>
    <w:basedOn w:val="Normal"/>
    <w:rsid w:val="00B75836"/>
  </w:style>
  <w:style w:type="paragraph" w:styleId="NormalWeb">
    <w:name w:val="Normal (Web)"/>
    <w:basedOn w:val="Normal"/>
    <w:uiPriority w:val="99"/>
    <w:semiHidden/>
    <w:unhideWhenUsed/>
    <w:rsid w:val="00A96090"/>
    <w:pPr>
      <w:widowControl/>
      <w:suppressAutoHyphens w:val="0"/>
      <w:spacing w:before="100" w:beforeAutospacing="1" w:after="142" w:line="288" w:lineRule="auto"/>
    </w:pPr>
    <w:rPr>
      <w:rFonts w:ascii="Times" w:eastAsia="Times New Roman" w:hAnsi="Times" w:cs="Times New Roman"/>
      <w:kern w:val="0"/>
      <w:sz w:val="20"/>
      <w:szCs w:val="20"/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Cinta</cp:lastModifiedBy>
  <cp:revision>5</cp:revision>
  <cp:lastPrinted>1601-01-01T00:00:00Z</cp:lastPrinted>
  <dcterms:created xsi:type="dcterms:W3CDTF">2017-04-21T19:22:00Z</dcterms:created>
  <dcterms:modified xsi:type="dcterms:W3CDTF">2017-12-11T14:30:00Z</dcterms:modified>
</cp:coreProperties>
</file>