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74" w:line="242" w:lineRule="auto"/>
        <w:ind w:left="460" w:right="189" w:firstLine="720"/>
        <w:rPr>
          <w:sz w:val="24"/>
          <w:szCs w:val="24"/>
        </w:rPr>
      </w:pPr>
      <w:r>
        <w:rPr>
          <w:w w:val="110"/>
          <w:sz w:val="24"/>
          <w:szCs w:val="24"/>
        </w:rPr>
        <w:t>Esta</w:t>
      </w:r>
      <w:r>
        <w:rPr>
          <w:spacing w:val="-23"/>
          <w:w w:val="110"/>
          <w:sz w:val="24"/>
          <w:szCs w:val="24"/>
        </w:rPr>
        <w:t xml:space="preserve"> </w:t>
      </w:r>
      <w:r>
        <w:rPr>
          <w:w w:val="110"/>
          <w:sz w:val="24"/>
          <w:szCs w:val="24"/>
        </w:rPr>
        <w:t>es</w:t>
      </w:r>
      <w:r>
        <w:rPr>
          <w:spacing w:val="-22"/>
          <w:w w:val="110"/>
          <w:sz w:val="24"/>
          <w:szCs w:val="24"/>
        </w:rPr>
        <w:t xml:space="preserve"> </w:t>
      </w:r>
      <w:r>
        <w:rPr>
          <w:w w:val="110"/>
          <w:sz w:val="24"/>
          <w:szCs w:val="24"/>
        </w:rPr>
        <w:t>la</w:t>
      </w:r>
      <w:r>
        <w:rPr>
          <w:spacing w:val="-22"/>
          <w:w w:val="110"/>
          <w:sz w:val="24"/>
          <w:szCs w:val="24"/>
        </w:rPr>
        <w:t xml:space="preserve"> </w:t>
      </w:r>
      <w:r>
        <w:rPr>
          <w:w w:val="110"/>
          <w:sz w:val="24"/>
          <w:szCs w:val="24"/>
        </w:rPr>
        <w:t>historia</w:t>
      </w:r>
      <w:r>
        <w:rPr>
          <w:spacing w:val="-22"/>
          <w:w w:val="110"/>
          <w:sz w:val="24"/>
          <w:szCs w:val="24"/>
        </w:rPr>
        <w:t xml:space="preserve"> </w:t>
      </w:r>
      <w:r>
        <w:rPr>
          <w:w w:val="110"/>
          <w:sz w:val="24"/>
          <w:szCs w:val="24"/>
        </w:rPr>
        <w:t>de</w:t>
      </w:r>
      <w:r>
        <w:rPr>
          <w:spacing w:val="-23"/>
          <w:w w:val="110"/>
          <w:sz w:val="24"/>
          <w:szCs w:val="24"/>
        </w:rPr>
        <w:t xml:space="preserve"> </w:t>
      </w:r>
      <w:r>
        <w:rPr>
          <w:w w:val="110"/>
          <w:sz w:val="24"/>
          <w:szCs w:val="24"/>
        </w:rPr>
        <w:t>cuatro</w:t>
      </w:r>
      <w:r>
        <w:rPr>
          <w:spacing w:val="-22"/>
          <w:w w:val="110"/>
          <w:sz w:val="24"/>
          <w:szCs w:val="24"/>
        </w:rPr>
        <w:t xml:space="preserve"> </w:t>
      </w:r>
      <w:r>
        <w:rPr>
          <w:w w:val="110"/>
          <w:sz w:val="24"/>
          <w:szCs w:val="24"/>
        </w:rPr>
        <w:t>niños</w:t>
      </w:r>
      <w:r>
        <w:rPr>
          <w:rFonts w:hint="default"/>
          <w:w w:val="110"/>
          <w:sz w:val="24"/>
          <w:szCs w:val="24"/>
          <w:lang w:val="es-ES"/>
        </w:rPr>
        <w:t>:</w:t>
      </w:r>
      <w:r>
        <w:rPr>
          <w:spacing w:val="-22"/>
          <w:w w:val="110"/>
          <w:sz w:val="24"/>
          <w:szCs w:val="24"/>
        </w:rPr>
        <w:t xml:space="preserve"> </w:t>
      </w:r>
      <w:r>
        <w:rPr>
          <w:w w:val="110"/>
          <w:sz w:val="24"/>
          <w:szCs w:val="24"/>
        </w:rPr>
        <w:t>Laura,</w:t>
      </w:r>
      <w:r>
        <w:rPr>
          <w:spacing w:val="-22"/>
          <w:w w:val="110"/>
          <w:sz w:val="24"/>
          <w:szCs w:val="24"/>
        </w:rPr>
        <w:t xml:space="preserve"> </w:t>
      </w:r>
      <w:r>
        <w:rPr>
          <w:spacing w:val="-3"/>
          <w:w w:val="110"/>
          <w:sz w:val="24"/>
          <w:szCs w:val="24"/>
        </w:rPr>
        <w:t>Valeria,</w:t>
      </w:r>
      <w:r>
        <w:rPr>
          <w:spacing w:val="-23"/>
          <w:w w:val="110"/>
          <w:sz w:val="24"/>
          <w:szCs w:val="24"/>
        </w:rPr>
        <w:t xml:space="preserve"> </w:t>
      </w:r>
      <w:r>
        <w:rPr>
          <w:w w:val="110"/>
          <w:sz w:val="24"/>
          <w:szCs w:val="24"/>
        </w:rPr>
        <w:t>Hugo</w:t>
      </w:r>
      <w:r>
        <w:rPr>
          <w:spacing w:val="-22"/>
          <w:w w:val="110"/>
          <w:sz w:val="24"/>
          <w:szCs w:val="24"/>
        </w:rPr>
        <w:t xml:space="preserve"> </w:t>
      </w:r>
      <w:r>
        <w:rPr>
          <w:w w:val="110"/>
          <w:sz w:val="24"/>
          <w:szCs w:val="24"/>
        </w:rPr>
        <w:t>y</w:t>
      </w:r>
      <w:r>
        <w:rPr>
          <w:spacing w:val="-22"/>
          <w:w w:val="110"/>
          <w:sz w:val="24"/>
          <w:szCs w:val="24"/>
        </w:rPr>
        <w:t xml:space="preserve"> </w:t>
      </w:r>
      <w:r>
        <w:rPr>
          <w:w w:val="110"/>
          <w:sz w:val="24"/>
          <w:szCs w:val="24"/>
        </w:rPr>
        <w:t>Rubén</w:t>
      </w:r>
      <w:r>
        <w:rPr>
          <w:spacing w:val="-22"/>
          <w:w w:val="110"/>
          <w:sz w:val="24"/>
          <w:szCs w:val="24"/>
        </w:rPr>
        <w:t xml:space="preserve"> </w:t>
      </w:r>
      <w:r>
        <w:rPr>
          <w:w w:val="110"/>
          <w:sz w:val="24"/>
          <w:szCs w:val="24"/>
        </w:rPr>
        <w:t>que</w:t>
      </w:r>
      <w:r>
        <w:rPr>
          <w:spacing w:val="-23"/>
          <w:w w:val="110"/>
          <w:sz w:val="24"/>
          <w:szCs w:val="24"/>
        </w:rPr>
        <w:t xml:space="preserve"> </w:t>
      </w:r>
      <w:r>
        <w:rPr>
          <w:w w:val="110"/>
          <w:sz w:val="24"/>
          <w:szCs w:val="24"/>
        </w:rPr>
        <w:t>pasaron el</w:t>
      </w:r>
      <w:r>
        <w:rPr>
          <w:spacing w:val="-31"/>
          <w:w w:val="110"/>
          <w:sz w:val="24"/>
          <w:szCs w:val="24"/>
        </w:rPr>
        <w:t xml:space="preserve"> </w:t>
      </w:r>
      <w:r>
        <w:rPr>
          <w:w w:val="110"/>
          <w:sz w:val="24"/>
          <w:szCs w:val="24"/>
        </w:rPr>
        <w:t>mejor</w:t>
      </w:r>
      <w:r>
        <w:rPr>
          <w:spacing w:val="-30"/>
          <w:w w:val="110"/>
          <w:sz w:val="24"/>
          <w:szCs w:val="24"/>
        </w:rPr>
        <w:t xml:space="preserve"> </w:t>
      </w:r>
      <w:r>
        <w:rPr>
          <w:w w:val="110"/>
          <w:sz w:val="24"/>
          <w:szCs w:val="24"/>
        </w:rPr>
        <w:t>día</w:t>
      </w:r>
      <w:r>
        <w:rPr>
          <w:spacing w:val="-30"/>
          <w:w w:val="110"/>
          <w:sz w:val="24"/>
          <w:szCs w:val="24"/>
        </w:rPr>
        <w:t xml:space="preserve"> </w:t>
      </w:r>
      <w:r>
        <w:rPr>
          <w:w w:val="110"/>
          <w:sz w:val="24"/>
          <w:szCs w:val="24"/>
        </w:rPr>
        <w:t>de</w:t>
      </w:r>
      <w:r>
        <w:rPr>
          <w:spacing w:val="-31"/>
          <w:w w:val="110"/>
          <w:sz w:val="24"/>
          <w:szCs w:val="24"/>
        </w:rPr>
        <w:t xml:space="preserve"> </w:t>
      </w:r>
      <w:r>
        <w:rPr>
          <w:w w:val="110"/>
          <w:sz w:val="24"/>
          <w:szCs w:val="24"/>
        </w:rPr>
        <w:t>su</w:t>
      </w:r>
      <w:r>
        <w:rPr>
          <w:spacing w:val="-30"/>
          <w:w w:val="110"/>
          <w:sz w:val="24"/>
          <w:szCs w:val="24"/>
        </w:rPr>
        <w:t xml:space="preserve"> </w:t>
      </w:r>
      <w:r>
        <w:rPr>
          <w:w w:val="110"/>
          <w:sz w:val="24"/>
          <w:szCs w:val="24"/>
        </w:rPr>
        <w:t>vida</w:t>
      </w:r>
      <w:r>
        <w:rPr>
          <w:spacing w:val="-30"/>
          <w:w w:val="110"/>
          <w:sz w:val="24"/>
          <w:szCs w:val="24"/>
        </w:rPr>
        <w:t xml:space="preserve"> </w:t>
      </w:r>
      <w:r>
        <w:rPr>
          <w:w w:val="110"/>
          <w:sz w:val="24"/>
          <w:szCs w:val="24"/>
        </w:rPr>
        <w:t>sin</w:t>
      </w:r>
      <w:r>
        <w:rPr>
          <w:spacing w:val="-30"/>
          <w:w w:val="110"/>
          <w:sz w:val="24"/>
          <w:szCs w:val="24"/>
        </w:rPr>
        <w:t xml:space="preserve"> </w:t>
      </w:r>
      <w:r>
        <w:rPr>
          <w:w w:val="110"/>
          <w:sz w:val="24"/>
          <w:szCs w:val="24"/>
        </w:rPr>
        <w:t>planearlo.</w:t>
      </w:r>
      <w:r>
        <w:rPr>
          <w:spacing w:val="-31"/>
          <w:w w:val="110"/>
          <w:sz w:val="24"/>
          <w:szCs w:val="24"/>
        </w:rPr>
        <w:t xml:space="preserve"> </w:t>
      </w:r>
      <w:r>
        <w:rPr>
          <w:w w:val="110"/>
          <w:sz w:val="24"/>
          <w:szCs w:val="24"/>
        </w:rPr>
        <w:t>Todo</w:t>
      </w:r>
      <w:r>
        <w:rPr>
          <w:spacing w:val="-30"/>
          <w:w w:val="110"/>
          <w:sz w:val="24"/>
          <w:szCs w:val="24"/>
        </w:rPr>
        <w:t xml:space="preserve"> </w:t>
      </w:r>
      <w:r>
        <w:rPr>
          <w:w w:val="110"/>
          <w:sz w:val="24"/>
          <w:szCs w:val="24"/>
        </w:rPr>
        <w:t>sucedió</w:t>
      </w:r>
      <w:r>
        <w:rPr>
          <w:spacing w:val="-30"/>
          <w:w w:val="110"/>
          <w:sz w:val="24"/>
          <w:szCs w:val="24"/>
        </w:rPr>
        <w:t xml:space="preserve"> </w:t>
      </w:r>
      <w:r>
        <w:rPr>
          <w:w w:val="110"/>
          <w:sz w:val="24"/>
          <w:szCs w:val="24"/>
        </w:rPr>
        <w:t>una</w:t>
      </w:r>
      <w:r>
        <w:rPr>
          <w:spacing w:val="-30"/>
          <w:w w:val="110"/>
          <w:sz w:val="24"/>
          <w:szCs w:val="24"/>
        </w:rPr>
        <w:t xml:space="preserve"> </w:t>
      </w:r>
      <w:r>
        <w:rPr>
          <w:w w:val="110"/>
          <w:sz w:val="24"/>
          <w:szCs w:val="24"/>
        </w:rPr>
        <w:t>soleada</w:t>
      </w:r>
      <w:r>
        <w:rPr>
          <w:spacing w:val="-31"/>
          <w:w w:val="110"/>
          <w:sz w:val="24"/>
          <w:szCs w:val="24"/>
        </w:rPr>
        <w:t xml:space="preserve"> </w:t>
      </w:r>
      <w:r>
        <w:rPr>
          <w:w w:val="110"/>
          <w:sz w:val="24"/>
          <w:szCs w:val="24"/>
        </w:rPr>
        <w:t>mañana</w:t>
      </w:r>
      <w:r>
        <w:rPr>
          <w:spacing w:val="-30"/>
          <w:w w:val="110"/>
          <w:sz w:val="24"/>
          <w:szCs w:val="24"/>
        </w:rPr>
        <w:t xml:space="preserve"> </w:t>
      </w:r>
      <w:r>
        <w:rPr>
          <w:w w:val="110"/>
          <w:sz w:val="24"/>
          <w:szCs w:val="24"/>
        </w:rPr>
        <w:t>a</w:t>
      </w:r>
      <w:r>
        <w:rPr>
          <w:spacing w:val="-30"/>
          <w:w w:val="110"/>
          <w:sz w:val="24"/>
          <w:szCs w:val="24"/>
        </w:rPr>
        <w:t xml:space="preserve"> </w:t>
      </w:r>
      <w:r>
        <w:rPr>
          <w:w w:val="110"/>
          <w:sz w:val="24"/>
          <w:szCs w:val="24"/>
        </w:rPr>
        <w:t>finales</w:t>
      </w:r>
      <w:r>
        <w:rPr>
          <w:spacing w:val="-30"/>
          <w:w w:val="110"/>
          <w:sz w:val="24"/>
          <w:szCs w:val="24"/>
        </w:rPr>
        <w:t xml:space="preserve"> </w:t>
      </w:r>
      <w:r>
        <w:rPr>
          <w:w w:val="110"/>
          <w:sz w:val="24"/>
          <w:szCs w:val="24"/>
        </w:rPr>
        <w:t>de febrero,</w:t>
      </w:r>
      <w:r>
        <w:rPr>
          <w:spacing w:val="-23"/>
          <w:w w:val="110"/>
          <w:sz w:val="24"/>
          <w:szCs w:val="24"/>
        </w:rPr>
        <w:t xml:space="preserve"> </w:t>
      </w:r>
      <w:r>
        <w:rPr>
          <w:w w:val="110"/>
          <w:sz w:val="24"/>
          <w:szCs w:val="24"/>
        </w:rPr>
        <w:t>la</w:t>
      </w:r>
      <w:r>
        <w:rPr>
          <w:spacing w:val="-22"/>
          <w:w w:val="110"/>
          <w:sz w:val="24"/>
          <w:szCs w:val="24"/>
        </w:rPr>
        <w:t xml:space="preserve"> </w:t>
      </w:r>
      <w:r>
        <w:rPr>
          <w:w w:val="110"/>
          <w:sz w:val="24"/>
          <w:szCs w:val="24"/>
        </w:rPr>
        <w:t>nieve</w:t>
      </w:r>
      <w:r>
        <w:rPr>
          <w:spacing w:val="-22"/>
          <w:w w:val="110"/>
          <w:sz w:val="24"/>
          <w:szCs w:val="24"/>
        </w:rPr>
        <w:t xml:space="preserve"> </w:t>
      </w:r>
      <w:r>
        <w:rPr>
          <w:w w:val="110"/>
          <w:sz w:val="24"/>
          <w:szCs w:val="24"/>
        </w:rPr>
        <w:t>empezaba</w:t>
      </w:r>
      <w:r>
        <w:rPr>
          <w:spacing w:val="-23"/>
          <w:w w:val="110"/>
          <w:sz w:val="24"/>
          <w:szCs w:val="24"/>
        </w:rPr>
        <w:t xml:space="preserve"> </w:t>
      </w:r>
      <w:r>
        <w:rPr>
          <w:w w:val="110"/>
          <w:sz w:val="24"/>
          <w:szCs w:val="24"/>
        </w:rPr>
        <w:t>ya</w:t>
      </w:r>
      <w:r>
        <w:rPr>
          <w:spacing w:val="-22"/>
          <w:w w:val="110"/>
          <w:sz w:val="24"/>
          <w:szCs w:val="24"/>
        </w:rPr>
        <w:t xml:space="preserve"> </w:t>
      </w:r>
      <w:r>
        <w:rPr>
          <w:w w:val="110"/>
          <w:sz w:val="24"/>
          <w:szCs w:val="24"/>
        </w:rPr>
        <w:t>a</w:t>
      </w:r>
      <w:r>
        <w:rPr>
          <w:spacing w:val="-22"/>
          <w:w w:val="110"/>
          <w:sz w:val="24"/>
          <w:szCs w:val="24"/>
        </w:rPr>
        <w:t xml:space="preserve"> </w:t>
      </w:r>
      <w:r>
        <w:rPr>
          <w:w w:val="110"/>
          <w:sz w:val="24"/>
          <w:szCs w:val="24"/>
        </w:rPr>
        <w:t>derretirse,</w:t>
      </w:r>
      <w:r>
        <w:rPr>
          <w:spacing w:val="-23"/>
          <w:w w:val="110"/>
          <w:sz w:val="24"/>
          <w:szCs w:val="24"/>
        </w:rPr>
        <w:t xml:space="preserve"> </w:t>
      </w:r>
      <w:r>
        <w:rPr>
          <w:w w:val="110"/>
          <w:sz w:val="24"/>
          <w:szCs w:val="24"/>
        </w:rPr>
        <w:t>no</w:t>
      </w:r>
      <w:r>
        <w:rPr>
          <w:spacing w:val="-22"/>
          <w:w w:val="110"/>
          <w:sz w:val="24"/>
          <w:szCs w:val="24"/>
        </w:rPr>
        <w:t xml:space="preserve"> </w:t>
      </w:r>
      <w:r>
        <w:rPr>
          <w:w w:val="110"/>
          <w:sz w:val="24"/>
          <w:szCs w:val="24"/>
        </w:rPr>
        <w:t>podían</w:t>
      </w:r>
      <w:r>
        <w:rPr>
          <w:spacing w:val="-22"/>
          <w:w w:val="110"/>
          <w:sz w:val="24"/>
          <w:szCs w:val="24"/>
        </w:rPr>
        <w:t xml:space="preserve"> </w:t>
      </w:r>
      <w:r>
        <w:rPr>
          <w:w w:val="110"/>
          <w:sz w:val="24"/>
          <w:szCs w:val="24"/>
        </w:rPr>
        <w:t>salir</w:t>
      </w:r>
      <w:r>
        <w:rPr>
          <w:spacing w:val="-23"/>
          <w:w w:val="110"/>
          <w:sz w:val="24"/>
          <w:szCs w:val="24"/>
        </w:rPr>
        <w:t xml:space="preserve"> </w:t>
      </w:r>
      <w:r>
        <w:rPr>
          <w:w w:val="110"/>
          <w:sz w:val="24"/>
          <w:szCs w:val="24"/>
        </w:rPr>
        <w:t>a</w:t>
      </w:r>
      <w:r>
        <w:rPr>
          <w:spacing w:val="-22"/>
          <w:w w:val="110"/>
          <w:sz w:val="24"/>
          <w:szCs w:val="24"/>
        </w:rPr>
        <w:t xml:space="preserve"> </w:t>
      </w:r>
      <w:r>
        <w:rPr>
          <w:w w:val="110"/>
          <w:sz w:val="24"/>
          <w:szCs w:val="24"/>
        </w:rPr>
        <w:t>hacer</w:t>
      </w:r>
      <w:r>
        <w:rPr>
          <w:spacing w:val="-22"/>
          <w:w w:val="110"/>
          <w:sz w:val="24"/>
          <w:szCs w:val="24"/>
        </w:rPr>
        <w:t xml:space="preserve"> </w:t>
      </w:r>
      <w:r>
        <w:rPr>
          <w:w w:val="110"/>
          <w:sz w:val="24"/>
          <w:szCs w:val="24"/>
        </w:rPr>
        <w:t>muñecos,</w:t>
      </w:r>
      <w:r>
        <w:rPr>
          <w:spacing w:val="-23"/>
          <w:w w:val="110"/>
          <w:sz w:val="24"/>
          <w:szCs w:val="24"/>
        </w:rPr>
        <w:t xml:space="preserve"> </w:t>
      </w:r>
      <w:r>
        <w:rPr>
          <w:w w:val="110"/>
          <w:sz w:val="24"/>
          <w:szCs w:val="24"/>
        </w:rPr>
        <w:t>pero era</w:t>
      </w:r>
      <w:r>
        <w:rPr>
          <w:spacing w:val="-21"/>
          <w:w w:val="110"/>
          <w:sz w:val="24"/>
          <w:szCs w:val="24"/>
        </w:rPr>
        <w:t xml:space="preserve"> </w:t>
      </w:r>
      <w:r>
        <w:rPr>
          <w:w w:val="110"/>
          <w:sz w:val="24"/>
          <w:szCs w:val="24"/>
        </w:rPr>
        <w:t>el</w:t>
      </w:r>
      <w:r>
        <w:rPr>
          <w:spacing w:val="-21"/>
          <w:w w:val="110"/>
          <w:sz w:val="24"/>
          <w:szCs w:val="24"/>
        </w:rPr>
        <w:t xml:space="preserve"> </w:t>
      </w:r>
      <w:r>
        <w:rPr>
          <w:w w:val="110"/>
          <w:sz w:val="24"/>
          <w:szCs w:val="24"/>
        </w:rPr>
        <w:t>día</w:t>
      </w:r>
      <w:r>
        <w:rPr>
          <w:spacing w:val="-20"/>
          <w:w w:val="110"/>
          <w:sz w:val="24"/>
          <w:szCs w:val="24"/>
        </w:rPr>
        <w:t xml:space="preserve"> </w:t>
      </w:r>
      <w:r>
        <w:rPr>
          <w:w w:val="110"/>
          <w:sz w:val="24"/>
          <w:szCs w:val="24"/>
        </w:rPr>
        <w:t>perfecto</w:t>
      </w:r>
      <w:r>
        <w:rPr>
          <w:spacing w:val="-21"/>
          <w:w w:val="110"/>
          <w:sz w:val="24"/>
          <w:szCs w:val="24"/>
        </w:rPr>
        <w:t xml:space="preserve"> </w:t>
      </w:r>
      <w:r>
        <w:rPr>
          <w:w w:val="110"/>
          <w:sz w:val="24"/>
          <w:szCs w:val="24"/>
        </w:rPr>
        <w:t>para</w:t>
      </w:r>
      <w:r>
        <w:rPr>
          <w:spacing w:val="-20"/>
          <w:w w:val="110"/>
          <w:sz w:val="24"/>
          <w:szCs w:val="24"/>
        </w:rPr>
        <w:t xml:space="preserve"> </w:t>
      </w:r>
      <w:r>
        <w:rPr>
          <w:w w:val="115"/>
          <w:sz w:val="24"/>
          <w:szCs w:val="24"/>
        </w:rPr>
        <w:t>ir</w:t>
      </w:r>
      <w:r>
        <w:rPr>
          <w:spacing w:val="-24"/>
          <w:w w:val="115"/>
          <w:sz w:val="24"/>
          <w:szCs w:val="24"/>
        </w:rPr>
        <w:t xml:space="preserve"> </w:t>
      </w:r>
      <w:r>
        <w:rPr>
          <w:w w:val="110"/>
          <w:sz w:val="24"/>
          <w:szCs w:val="24"/>
        </w:rPr>
        <w:t>a</w:t>
      </w:r>
      <w:r>
        <w:rPr>
          <w:spacing w:val="-21"/>
          <w:w w:val="110"/>
          <w:sz w:val="24"/>
          <w:szCs w:val="24"/>
        </w:rPr>
        <w:t xml:space="preserve"> </w:t>
      </w:r>
      <w:r>
        <w:rPr>
          <w:w w:val="110"/>
          <w:sz w:val="24"/>
          <w:szCs w:val="24"/>
        </w:rPr>
        <w:t>patinar</w:t>
      </w:r>
      <w:r>
        <w:rPr>
          <w:spacing w:val="-20"/>
          <w:w w:val="110"/>
          <w:sz w:val="24"/>
          <w:szCs w:val="24"/>
        </w:rPr>
        <w:t xml:space="preserve"> </w:t>
      </w:r>
      <w:r>
        <w:rPr>
          <w:w w:val="110"/>
          <w:sz w:val="24"/>
          <w:szCs w:val="24"/>
        </w:rPr>
        <w:t>en</w:t>
      </w:r>
      <w:r>
        <w:rPr>
          <w:spacing w:val="-21"/>
          <w:w w:val="110"/>
          <w:sz w:val="24"/>
          <w:szCs w:val="24"/>
        </w:rPr>
        <w:t xml:space="preserve"> </w:t>
      </w:r>
      <w:r>
        <w:rPr>
          <w:w w:val="110"/>
          <w:sz w:val="24"/>
          <w:szCs w:val="24"/>
        </w:rPr>
        <w:t>el</w:t>
      </w:r>
      <w:r>
        <w:rPr>
          <w:spacing w:val="-20"/>
          <w:w w:val="110"/>
          <w:sz w:val="24"/>
          <w:szCs w:val="24"/>
        </w:rPr>
        <w:t xml:space="preserve"> </w:t>
      </w:r>
      <w:r>
        <w:rPr>
          <w:w w:val="110"/>
          <w:sz w:val="24"/>
          <w:szCs w:val="24"/>
        </w:rPr>
        <w:t>lago</w:t>
      </w:r>
      <w:r>
        <w:rPr>
          <w:spacing w:val="-21"/>
          <w:w w:val="110"/>
          <w:sz w:val="24"/>
          <w:szCs w:val="24"/>
        </w:rPr>
        <w:t xml:space="preserve"> </w:t>
      </w:r>
      <w:r>
        <w:rPr>
          <w:w w:val="110"/>
          <w:sz w:val="24"/>
          <w:szCs w:val="24"/>
        </w:rPr>
        <w:t>del</w:t>
      </w:r>
      <w:r>
        <w:rPr>
          <w:spacing w:val="-20"/>
          <w:w w:val="110"/>
          <w:sz w:val="24"/>
          <w:szCs w:val="24"/>
        </w:rPr>
        <w:t xml:space="preserve"> </w:t>
      </w:r>
      <w:r>
        <w:rPr>
          <w:w w:val="110"/>
          <w:sz w:val="24"/>
          <w:szCs w:val="24"/>
        </w:rPr>
        <w:t>parque,</w:t>
      </w:r>
      <w:r>
        <w:rPr>
          <w:spacing w:val="-21"/>
          <w:w w:val="110"/>
          <w:sz w:val="24"/>
          <w:szCs w:val="24"/>
        </w:rPr>
        <w:t xml:space="preserve"> </w:t>
      </w:r>
      <w:r>
        <w:rPr>
          <w:w w:val="110"/>
          <w:sz w:val="24"/>
          <w:szCs w:val="24"/>
        </w:rPr>
        <w:t>que</w:t>
      </w:r>
      <w:r>
        <w:rPr>
          <w:spacing w:val="-21"/>
          <w:w w:val="110"/>
          <w:sz w:val="24"/>
          <w:szCs w:val="24"/>
        </w:rPr>
        <w:t xml:space="preserve"> </w:t>
      </w:r>
      <w:r>
        <w:rPr>
          <w:w w:val="110"/>
          <w:sz w:val="24"/>
          <w:szCs w:val="24"/>
        </w:rPr>
        <w:t>debido</w:t>
      </w:r>
      <w:r>
        <w:rPr>
          <w:spacing w:val="-20"/>
          <w:w w:val="110"/>
          <w:sz w:val="24"/>
          <w:szCs w:val="24"/>
        </w:rPr>
        <w:t xml:space="preserve"> </w:t>
      </w:r>
      <w:r>
        <w:rPr>
          <w:w w:val="110"/>
          <w:sz w:val="24"/>
          <w:szCs w:val="24"/>
        </w:rPr>
        <w:t>al</w:t>
      </w:r>
      <w:r>
        <w:rPr>
          <w:spacing w:val="-21"/>
          <w:w w:val="110"/>
          <w:sz w:val="24"/>
          <w:szCs w:val="24"/>
        </w:rPr>
        <w:t xml:space="preserve"> </w:t>
      </w:r>
      <w:r>
        <w:rPr>
          <w:w w:val="110"/>
          <w:sz w:val="24"/>
          <w:szCs w:val="24"/>
        </w:rPr>
        <w:t>frío</w:t>
      </w:r>
      <w:r>
        <w:rPr>
          <w:spacing w:val="-20"/>
          <w:w w:val="110"/>
          <w:sz w:val="24"/>
          <w:szCs w:val="24"/>
        </w:rPr>
        <w:t xml:space="preserve"> </w:t>
      </w:r>
      <w:r>
        <w:rPr>
          <w:w w:val="110"/>
          <w:sz w:val="24"/>
          <w:szCs w:val="24"/>
        </w:rPr>
        <w:t>se</w:t>
      </w:r>
      <w:r>
        <w:rPr>
          <w:spacing w:val="-21"/>
          <w:w w:val="110"/>
          <w:sz w:val="24"/>
          <w:szCs w:val="24"/>
        </w:rPr>
        <w:t xml:space="preserve"> </w:t>
      </w:r>
      <w:r>
        <w:rPr>
          <w:w w:val="110"/>
          <w:sz w:val="24"/>
          <w:szCs w:val="24"/>
        </w:rPr>
        <w:t>había convertido</w:t>
      </w:r>
      <w:r>
        <w:rPr>
          <w:spacing w:val="-26"/>
          <w:w w:val="110"/>
          <w:sz w:val="24"/>
          <w:szCs w:val="24"/>
        </w:rPr>
        <w:t xml:space="preserve"> </w:t>
      </w:r>
      <w:r>
        <w:rPr>
          <w:w w:val="110"/>
          <w:sz w:val="24"/>
          <w:szCs w:val="24"/>
        </w:rPr>
        <w:t>en</w:t>
      </w:r>
      <w:r>
        <w:rPr>
          <w:spacing w:val="-26"/>
          <w:w w:val="110"/>
          <w:sz w:val="24"/>
          <w:szCs w:val="24"/>
        </w:rPr>
        <w:t xml:space="preserve"> </w:t>
      </w:r>
      <w:r>
        <w:rPr>
          <w:w w:val="110"/>
          <w:sz w:val="24"/>
          <w:szCs w:val="24"/>
        </w:rPr>
        <w:t>una</w:t>
      </w:r>
      <w:r>
        <w:rPr>
          <w:spacing w:val="-26"/>
          <w:w w:val="110"/>
          <w:sz w:val="24"/>
          <w:szCs w:val="24"/>
        </w:rPr>
        <w:t xml:space="preserve"> </w:t>
      </w:r>
      <w:r>
        <w:rPr>
          <w:w w:val="110"/>
          <w:sz w:val="24"/>
          <w:szCs w:val="24"/>
        </w:rPr>
        <w:t>inmensa</w:t>
      </w:r>
      <w:r>
        <w:rPr>
          <w:spacing w:val="-26"/>
          <w:w w:val="110"/>
          <w:sz w:val="24"/>
          <w:szCs w:val="24"/>
        </w:rPr>
        <w:t xml:space="preserve"> </w:t>
      </w:r>
      <w:r>
        <w:rPr>
          <w:w w:val="110"/>
          <w:sz w:val="24"/>
          <w:szCs w:val="24"/>
        </w:rPr>
        <w:t>pista</w:t>
      </w:r>
      <w:r>
        <w:rPr>
          <w:spacing w:val="-26"/>
          <w:w w:val="110"/>
          <w:sz w:val="24"/>
          <w:szCs w:val="24"/>
        </w:rPr>
        <w:t xml:space="preserve"> </w:t>
      </w:r>
      <w:r>
        <w:rPr>
          <w:w w:val="110"/>
          <w:sz w:val="24"/>
          <w:szCs w:val="24"/>
        </w:rPr>
        <w:t>de</w:t>
      </w:r>
      <w:r>
        <w:rPr>
          <w:spacing w:val="-26"/>
          <w:w w:val="110"/>
          <w:sz w:val="24"/>
          <w:szCs w:val="24"/>
        </w:rPr>
        <w:t xml:space="preserve"> </w:t>
      </w:r>
      <w:r>
        <w:rPr>
          <w:w w:val="110"/>
          <w:sz w:val="24"/>
          <w:szCs w:val="24"/>
        </w:rPr>
        <w:t>hielo.</w:t>
      </w:r>
      <w:r>
        <w:rPr>
          <w:spacing w:val="-26"/>
          <w:w w:val="110"/>
          <w:sz w:val="24"/>
          <w:szCs w:val="24"/>
        </w:rPr>
        <w:t xml:space="preserve"> </w:t>
      </w:r>
      <w:r>
        <w:rPr>
          <w:w w:val="110"/>
          <w:sz w:val="24"/>
          <w:szCs w:val="24"/>
        </w:rPr>
        <w:t>De</w:t>
      </w:r>
      <w:r>
        <w:rPr>
          <w:spacing w:val="-26"/>
          <w:w w:val="110"/>
          <w:sz w:val="24"/>
          <w:szCs w:val="24"/>
        </w:rPr>
        <w:t xml:space="preserve"> </w:t>
      </w:r>
      <w:r>
        <w:rPr>
          <w:w w:val="110"/>
          <w:sz w:val="24"/>
          <w:szCs w:val="24"/>
        </w:rPr>
        <w:t>camino,</w:t>
      </w:r>
      <w:r>
        <w:rPr>
          <w:spacing w:val="-26"/>
          <w:w w:val="110"/>
          <w:sz w:val="24"/>
          <w:szCs w:val="24"/>
        </w:rPr>
        <w:t xml:space="preserve"> </w:t>
      </w:r>
      <w:r>
        <w:rPr>
          <w:w w:val="110"/>
          <w:sz w:val="24"/>
          <w:szCs w:val="24"/>
        </w:rPr>
        <w:t>en</w:t>
      </w:r>
      <w:r>
        <w:rPr>
          <w:spacing w:val="-26"/>
          <w:w w:val="110"/>
          <w:sz w:val="24"/>
          <w:szCs w:val="24"/>
        </w:rPr>
        <w:t xml:space="preserve"> </w:t>
      </w:r>
      <w:r>
        <w:rPr>
          <w:w w:val="110"/>
          <w:sz w:val="24"/>
          <w:szCs w:val="24"/>
        </w:rPr>
        <w:t>un</w:t>
      </w:r>
      <w:r>
        <w:rPr>
          <w:spacing w:val="-26"/>
          <w:w w:val="110"/>
          <w:sz w:val="24"/>
          <w:szCs w:val="24"/>
        </w:rPr>
        <w:t xml:space="preserve"> </w:t>
      </w:r>
      <w:r>
        <w:rPr>
          <w:w w:val="110"/>
          <w:sz w:val="24"/>
          <w:szCs w:val="24"/>
        </w:rPr>
        <w:t>banco</w:t>
      </w:r>
      <w:r>
        <w:rPr>
          <w:spacing w:val="-26"/>
          <w:w w:val="110"/>
          <w:sz w:val="24"/>
          <w:szCs w:val="24"/>
        </w:rPr>
        <w:t xml:space="preserve"> </w:t>
      </w:r>
      <w:r>
        <w:rPr>
          <w:w w:val="110"/>
          <w:sz w:val="24"/>
          <w:szCs w:val="24"/>
        </w:rPr>
        <w:t>cerca</w:t>
      </w:r>
      <w:r>
        <w:rPr>
          <w:spacing w:val="-26"/>
          <w:w w:val="110"/>
          <w:sz w:val="24"/>
          <w:szCs w:val="24"/>
        </w:rPr>
        <w:t xml:space="preserve"> </w:t>
      </w:r>
      <w:r>
        <w:rPr>
          <w:w w:val="110"/>
          <w:sz w:val="24"/>
          <w:szCs w:val="24"/>
        </w:rPr>
        <w:t>del</w:t>
      </w:r>
      <w:r>
        <w:rPr>
          <w:spacing w:val="-26"/>
          <w:w w:val="110"/>
          <w:sz w:val="24"/>
          <w:szCs w:val="24"/>
        </w:rPr>
        <w:t xml:space="preserve"> </w:t>
      </w:r>
      <w:r>
        <w:rPr>
          <w:spacing w:val="-3"/>
          <w:w w:val="110"/>
          <w:sz w:val="24"/>
          <w:szCs w:val="24"/>
        </w:rPr>
        <w:t xml:space="preserve">parque, </w:t>
      </w:r>
      <w:r>
        <w:rPr>
          <w:w w:val="110"/>
          <w:sz w:val="24"/>
          <w:szCs w:val="24"/>
        </w:rPr>
        <w:t>justo</w:t>
      </w:r>
      <w:r>
        <w:rPr>
          <w:spacing w:val="-28"/>
          <w:w w:val="110"/>
          <w:sz w:val="24"/>
          <w:szCs w:val="24"/>
        </w:rPr>
        <w:t xml:space="preserve"> </w:t>
      </w:r>
      <w:r>
        <w:rPr>
          <w:w w:val="110"/>
          <w:sz w:val="24"/>
          <w:szCs w:val="24"/>
        </w:rPr>
        <w:t>encima</w:t>
      </w:r>
      <w:r>
        <w:rPr>
          <w:spacing w:val="-27"/>
          <w:w w:val="110"/>
          <w:sz w:val="24"/>
          <w:szCs w:val="24"/>
        </w:rPr>
        <w:t xml:space="preserve"> </w:t>
      </w:r>
      <w:r>
        <w:rPr>
          <w:w w:val="110"/>
          <w:sz w:val="24"/>
          <w:szCs w:val="24"/>
        </w:rPr>
        <w:t>de</w:t>
      </w:r>
      <w:r>
        <w:rPr>
          <w:spacing w:val="-27"/>
          <w:w w:val="110"/>
          <w:sz w:val="24"/>
          <w:szCs w:val="24"/>
        </w:rPr>
        <w:t xml:space="preserve"> </w:t>
      </w:r>
      <w:r>
        <w:rPr>
          <w:w w:val="110"/>
          <w:sz w:val="24"/>
          <w:szCs w:val="24"/>
        </w:rPr>
        <w:t>él,</w:t>
      </w:r>
      <w:r>
        <w:rPr>
          <w:spacing w:val="-28"/>
          <w:w w:val="110"/>
          <w:sz w:val="24"/>
          <w:szCs w:val="24"/>
        </w:rPr>
        <w:t xml:space="preserve"> </w:t>
      </w:r>
      <w:r>
        <w:rPr>
          <w:w w:val="110"/>
          <w:sz w:val="24"/>
          <w:szCs w:val="24"/>
        </w:rPr>
        <w:t>había</w:t>
      </w:r>
      <w:r>
        <w:rPr>
          <w:spacing w:val="-27"/>
          <w:w w:val="110"/>
          <w:sz w:val="24"/>
          <w:szCs w:val="24"/>
        </w:rPr>
        <w:t xml:space="preserve"> </w:t>
      </w:r>
      <w:r>
        <w:rPr>
          <w:w w:val="110"/>
          <w:sz w:val="24"/>
          <w:szCs w:val="24"/>
        </w:rPr>
        <w:t>una</w:t>
      </w:r>
      <w:r>
        <w:rPr>
          <w:spacing w:val="-27"/>
          <w:w w:val="110"/>
          <w:sz w:val="24"/>
          <w:szCs w:val="24"/>
        </w:rPr>
        <w:t xml:space="preserve"> </w:t>
      </w:r>
      <w:r>
        <w:rPr>
          <w:w w:val="110"/>
          <w:sz w:val="24"/>
          <w:szCs w:val="24"/>
        </w:rPr>
        <w:t>consola</w:t>
      </w:r>
      <w:r>
        <w:rPr>
          <w:spacing w:val="-27"/>
          <w:w w:val="110"/>
          <w:sz w:val="24"/>
          <w:szCs w:val="24"/>
        </w:rPr>
        <w:t xml:space="preserve"> </w:t>
      </w:r>
      <w:r>
        <w:rPr>
          <w:w w:val="110"/>
          <w:sz w:val="24"/>
          <w:szCs w:val="24"/>
        </w:rPr>
        <w:t>medio</w:t>
      </w:r>
      <w:r>
        <w:rPr>
          <w:spacing w:val="-28"/>
          <w:w w:val="110"/>
          <w:sz w:val="24"/>
          <w:szCs w:val="24"/>
        </w:rPr>
        <w:t xml:space="preserve"> </w:t>
      </w:r>
      <w:r>
        <w:rPr>
          <w:w w:val="110"/>
          <w:sz w:val="24"/>
          <w:szCs w:val="24"/>
        </w:rPr>
        <w:t>rota,</w:t>
      </w:r>
      <w:r>
        <w:rPr>
          <w:spacing w:val="-27"/>
          <w:w w:val="110"/>
          <w:sz w:val="24"/>
          <w:szCs w:val="24"/>
        </w:rPr>
        <w:t xml:space="preserve"> </w:t>
      </w:r>
      <w:r>
        <w:rPr>
          <w:w w:val="110"/>
          <w:sz w:val="24"/>
          <w:szCs w:val="24"/>
        </w:rPr>
        <w:t>con</w:t>
      </w:r>
      <w:r>
        <w:rPr>
          <w:spacing w:val="-27"/>
          <w:w w:val="110"/>
          <w:sz w:val="24"/>
          <w:szCs w:val="24"/>
        </w:rPr>
        <w:t xml:space="preserve"> </w:t>
      </w:r>
      <w:r>
        <w:rPr>
          <w:w w:val="110"/>
          <w:sz w:val="24"/>
          <w:szCs w:val="24"/>
        </w:rPr>
        <w:t>los</w:t>
      </w:r>
      <w:r>
        <w:rPr>
          <w:spacing w:val="-28"/>
          <w:w w:val="110"/>
          <w:sz w:val="24"/>
          <w:szCs w:val="24"/>
        </w:rPr>
        <w:t xml:space="preserve"> </w:t>
      </w:r>
      <w:r>
        <w:rPr>
          <w:w w:val="110"/>
          <w:sz w:val="24"/>
          <w:szCs w:val="24"/>
        </w:rPr>
        <w:t>controles</w:t>
      </w:r>
      <w:r>
        <w:rPr>
          <w:spacing w:val="-27"/>
          <w:w w:val="110"/>
          <w:sz w:val="24"/>
          <w:szCs w:val="24"/>
        </w:rPr>
        <w:t xml:space="preserve"> </w:t>
      </w:r>
      <w:r>
        <w:rPr>
          <w:w w:val="110"/>
          <w:sz w:val="24"/>
          <w:szCs w:val="24"/>
        </w:rPr>
        <w:t>desgastados.</w:t>
      </w:r>
    </w:p>
    <w:p>
      <w:pPr>
        <w:pStyle w:val="2"/>
        <w:spacing w:before="8" w:line="242" w:lineRule="auto"/>
        <w:ind w:left="460" w:right="231"/>
        <w:rPr>
          <w:w w:val="105"/>
          <w:sz w:val="24"/>
          <w:szCs w:val="24"/>
        </w:rPr>
      </w:pPr>
      <w:r>
        <w:rPr>
          <w:w w:val="105"/>
          <w:sz w:val="24"/>
          <w:szCs w:val="24"/>
        </w:rPr>
        <w:t>Nadie que pasaba en esos momentos notaba la presencia de aquella vieja maquinita salvo Valeria, ya desde lejos venia diciendo que algo brillaba justo en el banco. Al llegar observaron de qu</w:t>
      </w:r>
      <w:r>
        <w:rPr>
          <w:rFonts w:hint="default"/>
          <w:w w:val="105"/>
          <w:sz w:val="24"/>
          <w:szCs w:val="24"/>
          <w:lang w:val="es-ES"/>
        </w:rPr>
        <w:t>é</w:t>
      </w:r>
      <w:r>
        <w:rPr>
          <w:w w:val="105"/>
          <w:sz w:val="24"/>
          <w:szCs w:val="24"/>
        </w:rPr>
        <w:t xml:space="preserve"> se trataba y decidieron encenderla:</w:t>
      </w:r>
    </w:p>
    <w:p>
      <w:pPr>
        <w:pStyle w:val="2"/>
        <w:spacing w:before="8" w:line="242" w:lineRule="auto"/>
        <w:ind w:left="460" w:right="231"/>
        <w:rPr>
          <w:w w:val="105"/>
          <w:sz w:val="24"/>
          <w:szCs w:val="24"/>
        </w:rPr>
      </w:pPr>
    </w:p>
    <w:p>
      <w:pPr>
        <w:pStyle w:val="6"/>
        <w:numPr>
          <w:numId w:val="0"/>
        </w:numPr>
        <w:tabs>
          <w:tab w:val="left" w:pos="700"/>
        </w:tabs>
        <w:spacing w:before="0" w:after="0" w:line="289" w:lineRule="exact"/>
        <w:ind w:left="460" w:leftChars="0" w:right="0" w:rightChars="0"/>
        <w:jc w:val="left"/>
        <w:rPr>
          <w:sz w:val="24"/>
          <w:szCs w:val="24"/>
        </w:rPr>
      </w:pPr>
      <w:r>
        <w:rPr>
          <w:rFonts w:ascii="Calibri" w:hAnsi="Calibri"/>
          <w:b/>
          <w:w w:val="110"/>
          <w:sz w:val="24"/>
          <w:szCs w:val="24"/>
        </w:rPr>
        <w:t>Rubén</w:t>
      </w:r>
      <w:r>
        <w:rPr>
          <w:w w:val="110"/>
          <w:sz w:val="24"/>
          <w:szCs w:val="24"/>
        </w:rPr>
        <w:t>:</w:t>
      </w:r>
      <w:r>
        <w:rPr>
          <w:spacing w:val="-18"/>
          <w:w w:val="110"/>
          <w:sz w:val="24"/>
          <w:szCs w:val="24"/>
        </w:rPr>
        <w:t xml:space="preserve"> </w:t>
      </w:r>
      <w:r>
        <w:rPr>
          <w:spacing w:val="-4"/>
          <w:w w:val="110"/>
          <w:sz w:val="24"/>
          <w:szCs w:val="24"/>
        </w:rPr>
        <w:t>Vamos</w:t>
      </w:r>
      <w:r>
        <w:rPr>
          <w:spacing w:val="-18"/>
          <w:w w:val="110"/>
          <w:sz w:val="24"/>
          <w:szCs w:val="24"/>
        </w:rPr>
        <w:t xml:space="preserve"> </w:t>
      </w:r>
      <w:r>
        <w:rPr>
          <w:w w:val="110"/>
          <w:sz w:val="24"/>
          <w:szCs w:val="24"/>
        </w:rPr>
        <w:t>a</w:t>
      </w:r>
      <w:r>
        <w:rPr>
          <w:spacing w:val="-17"/>
          <w:w w:val="110"/>
          <w:sz w:val="24"/>
          <w:szCs w:val="24"/>
        </w:rPr>
        <w:t xml:space="preserve"> </w:t>
      </w:r>
      <w:r>
        <w:rPr>
          <w:w w:val="115"/>
          <w:sz w:val="24"/>
          <w:szCs w:val="24"/>
        </w:rPr>
        <w:t>ir</w:t>
      </w:r>
      <w:r>
        <w:rPr>
          <w:spacing w:val="-21"/>
          <w:w w:val="115"/>
          <w:sz w:val="24"/>
          <w:szCs w:val="24"/>
        </w:rPr>
        <w:t xml:space="preserve"> </w:t>
      </w:r>
      <w:r>
        <w:rPr>
          <w:w w:val="110"/>
          <w:sz w:val="24"/>
          <w:szCs w:val="24"/>
        </w:rPr>
        <w:t>a</w:t>
      </w:r>
      <w:r>
        <w:rPr>
          <w:spacing w:val="-18"/>
          <w:w w:val="110"/>
          <w:sz w:val="24"/>
          <w:szCs w:val="24"/>
        </w:rPr>
        <w:t xml:space="preserve"> </w:t>
      </w:r>
      <w:r>
        <w:rPr>
          <w:w w:val="110"/>
          <w:sz w:val="24"/>
          <w:szCs w:val="24"/>
        </w:rPr>
        <w:t>patinar</w:t>
      </w:r>
      <w:r>
        <w:rPr>
          <w:rFonts w:hint="default"/>
          <w:w w:val="110"/>
          <w:sz w:val="24"/>
          <w:szCs w:val="24"/>
          <w:lang w:val="es-ES"/>
        </w:rPr>
        <w:t>,</w:t>
      </w:r>
      <w:r>
        <w:rPr>
          <w:spacing w:val="-17"/>
          <w:w w:val="110"/>
          <w:sz w:val="24"/>
          <w:szCs w:val="24"/>
        </w:rPr>
        <w:t xml:space="preserve"> </w:t>
      </w:r>
      <w:r>
        <w:rPr>
          <w:w w:val="110"/>
          <w:sz w:val="24"/>
          <w:szCs w:val="24"/>
        </w:rPr>
        <w:t>no</w:t>
      </w:r>
      <w:r>
        <w:rPr>
          <w:spacing w:val="-18"/>
          <w:w w:val="110"/>
          <w:sz w:val="24"/>
          <w:szCs w:val="24"/>
        </w:rPr>
        <w:t xml:space="preserve"> </w:t>
      </w:r>
      <w:r>
        <w:rPr>
          <w:w w:val="110"/>
          <w:sz w:val="24"/>
          <w:szCs w:val="24"/>
        </w:rPr>
        <w:t>se</w:t>
      </w:r>
      <w:r>
        <w:rPr>
          <w:spacing w:val="-18"/>
          <w:w w:val="110"/>
          <w:sz w:val="24"/>
          <w:szCs w:val="24"/>
        </w:rPr>
        <w:t xml:space="preserve"> </w:t>
      </w:r>
      <w:r>
        <w:rPr>
          <w:w w:val="110"/>
          <w:sz w:val="24"/>
          <w:szCs w:val="24"/>
        </w:rPr>
        <w:t>por</w:t>
      </w:r>
      <w:r>
        <w:rPr>
          <w:rFonts w:hint="default"/>
          <w:w w:val="110"/>
          <w:sz w:val="24"/>
          <w:szCs w:val="24"/>
          <w:lang w:val="es-ES"/>
        </w:rPr>
        <w:t xml:space="preserve"> </w:t>
      </w:r>
      <w:r>
        <w:rPr>
          <w:w w:val="110"/>
          <w:sz w:val="24"/>
          <w:szCs w:val="24"/>
        </w:rPr>
        <w:t>qu</w:t>
      </w:r>
      <w:r>
        <w:rPr>
          <w:rFonts w:hint="default"/>
          <w:w w:val="110"/>
          <w:sz w:val="24"/>
          <w:szCs w:val="24"/>
          <w:lang w:val="es-ES"/>
        </w:rPr>
        <w:t>é</w:t>
      </w:r>
      <w:r>
        <w:rPr>
          <w:spacing w:val="-17"/>
          <w:w w:val="110"/>
          <w:sz w:val="24"/>
          <w:szCs w:val="24"/>
        </w:rPr>
        <w:t xml:space="preserve"> </w:t>
      </w:r>
      <w:r>
        <w:rPr>
          <w:w w:val="110"/>
          <w:sz w:val="24"/>
          <w:szCs w:val="24"/>
        </w:rPr>
        <w:t>tenemos</w:t>
      </w:r>
      <w:r>
        <w:rPr>
          <w:spacing w:val="-18"/>
          <w:w w:val="110"/>
          <w:sz w:val="24"/>
          <w:szCs w:val="24"/>
        </w:rPr>
        <w:t xml:space="preserve"> </w:t>
      </w:r>
      <w:r>
        <w:rPr>
          <w:w w:val="110"/>
          <w:sz w:val="24"/>
          <w:szCs w:val="24"/>
        </w:rPr>
        <w:t>que</w:t>
      </w:r>
      <w:r>
        <w:rPr>
          <w:spacing w:val="-17"/>
          <w:w w:val="110"/>
          <w:sz w:val="24"/>
          <w:szCs w:val="24"/>
        </w:rPr>
        <w:t xml:space="preserve"> </w:t>
      </w:r>
      <w:r>
        <w:rPr>
          <w:w w:val="110"/>
          <w:sz w:val="24"/>
          <w:szCs w:val="24"/>
        </w:rPr>
        <w:t>perder</w:t>
      </w:r>
      <w:r>
        <w:rPr>
          <w:spacing w:val="-18"/>
          <w:w w:val="110"/>
          <w:sz w:val="24"/>
          <w:szCs w:val="24"/>
        </w:rPr>
        <w:t xml:space="preserve"> </w:t>
      </w:r>
      <w:r>
        <w:rPr>
          <w:w w:val="110"/>
          <w:sz w:val="24"/>
          <w:szCs w:val="24"/>
        </w:rPr>
        <w:t>tiempo</w:t>
      </w:r>
      <w:r>
        <w:rPr>
          <w:spacing w:val="-18"/>
          <w:w w:val="110"/>
          <w:sz w:val="24"/>
          <w:szCs w:val="24"/>
        </w:rPr>
        <w:t xml:space="preserve"> </w:t>
      </w:r>
      <w:r>
        <w:rPr>
          <w:w w:val="110"/>
          <w:sz w:val="24"/>
          <w:szCs w:val="24"/>
        </w:rPr>
        <w:t>en</w:t>
      </w:r>
      <w:r>
        <w:rPr>
          <w:spacing w:val="-17"/>
          <w:w w:val="110"/>
          <w:sz w:val="24"/>
          <w:szCs w:val="24"/>
        </w:rPr>
        <w:t xml:space="preserve"> </w:t>
      </w:r>
      <w:r>
        <w:rPr>
          <w:w w:val="110"/>
          <w:sz w:val="24"/>
          <w:szCs w:val="24"/>
        </w:rPr>
        <w:t>esto.</w:t>
      </w:r>
      <w:r>
        <w:rPr>
          <w:spacing w:val="-18"/>
          <w:w w:val="110"/>
          <w:sz w:val="24"/>
          <w:szCs w:val="24"/>
        </w:rPr>
        <w:t xml:space="preserve"> </w:t>
      </w:r>
      <w:r>
        <w:rPr>
          <w:w w:val="110"/>
          <w:sz w:val="24"/>
          <w:szCs w:val="24"/>
        </w:rPr>
        <w:t>Ni</w:t>
      </w:r>
    </w:p>
    <w:p>
      <w:pPr>
        <w:pStyle w:val="2"/>
        <w:spacing w:line="240" w:lineRule="exact"/>
        <w:ind w:left="700"/>
        <w:rPr>
          <w:sz w:val="24"/>
          <w:szCs w:val="24"/>
        </w:rPr>
      </w:pPr>
      <w:r>
        <w:rPr>
          <w:w w:val="105"/>
          <w:sz w:val="24"/>
          <w:szCs w:val="24"/>
        </w:rPr>
        <w:t>siquiera enciende, tiene que tener ya m</w:t>
      </w:r>
      <w:r>
        <w:rPr>
          <w:rFonts w:hint="default"/>
          <w:w w:val="105"/>
          <w:sz w:val="24"/>
          <w:szCs w:val="24"/>
          <w:lang w:val="es-ES"/>
        </w:rPr>
        <w:t>á</w:t>
      </w:r>
      <w:r>
        <w:rPr>
          <w:w w:val="105"/>
          <w:sz w:val="24"/>
          <w:szCs w:val="24"/>
        </w:rPr>
        <w:t>s años…</w:t>
      </w:r>
    </w:p>
    <w:p>
      <w:pPr>
        <w:pStyle w:val="6"/>
        <w:numPr>
          <w:numId w:val="0"/>
        </w:numPr>
        <w:tabs>
          <w:tab w:val="left" w:pos="700"/>
        </w:tabs>
        <w:spacing w:before="0" w:after="0" w:line="297" w:lineRule="exact"/>
        <w:ind w:left="460" w:leftChars="0" w:right="0" w:rightChars="0"/>
        <w:jc w:val="left"/>
        <w:rPr>
          <w:sz w:val="24"/>
          <w:szCs w:val="24"/>
        </w:rPr>
      </w:pPr>
      <w:r>
        <w:rPr>
          <w:rFonts w:ascii="Calibri" w:hAnsi="Calibri"/>
          <w:b/>
          <w:w w:val="105"/>
          <w:sz w:val="24"/>
          <w:szCs w:val="24"/>
        </w:rPr>
        <w:t>Hugo</w:t>
      </w:r>
      <w:r>
        <w:rPr>
          <w:w w:val="105"/>
          <w:sz w:val="24"/>
          <w:szCs w:val="24"/>
        </w:rPr>
        <w:t>:</w:t>
      </w:r>
      <w:r>
        <w:rPr>
          <w:spacing w:val="-10"/>
          <w:w w:val="105"/>
          <w:sz w:val="24"/>
          <w:szCs w:val="24"/>
        </w:rPr>
        <w:t xml:space="preserve"> </w:t>
      </w:r>
      <w:r>
        <w:rPr>
          <w:spacing w:val="-4"/>
          <w:w w:val="105"/>
          <w:sz w:val="24"/>
          <w:szCs w:val="24"/>
        </w:rPr>
        <w:t>No</w:t>
      </w:r>
      <w:r>
        <w:rPr>
          <w:spacing w:val="-9"/>
          <w:w w:val="105"/>
          <w:sz w:val="24"/>
          <w:szCs w:val="24"/>
        </w:rPr>
        <w:t xml:space="preserve"> </w:t>
      </w:r>
      <w:r>
        <w:rPr>
          <w:w w:val="105"/>
          <w:sz w:val="24"/>
          <w:szCs w:val="24"/>
        </w:rPr>
        <w:t>seas</w:t>
      </w:r>
      <w:r>
        <w:rPr>
          <w:spacing w:val="-10"/>
          <w:w w:val="105"/>
          <w:sz w:val="24"/>
          <w:szCs w:val="24"/>
        </w:rPr>
        <w:t xml:space="preserve"> </w:t>
      </w:r>
      <w:r>
        <w:rPr>
          <w:w w:val="105"/>
          <w:sz w:val="24"/>
          <w:szCs w:val="24"/>
        </w:rPr>
        <w:t>así,</w:t>
      </w:r>
      <w:r>
        <w:rPr>
          <w:spacing w:val="-9"/>
          <w:w w:val="105"/>
          <w:sz w:val="24"/>
          <w:szCs w:val="24"/>
        </w:rPr>
        <w:t xml:space="preserve"> </w:t>
      </w:r>
      <w:r>
        <w:rPr>
          <w:w w:val="105"/>
          <w:sz w:val="24"/>
          <w:szCs w:val="24"/>
        </w:rPr>
        <w:t>vamos</w:t>
      </w:r>
      <w:r>
        <w:rPr>
          <w:spacing w:val="-10"/>
          <w:w w:val="105"/>
          <w:sz w:val="24"/>
          <w:szCs w:val="24"/>
        </w:rPr>
        <w:t xml:space="preserve"> </w:t>
      </w:r>
      <w:r>
        <w:rPr>
          <w:w w:val="105"/>
          <w:sz w:val="24"/>
          <w:szCs w:val="24"/>
        </w:rPr>
        <w:t>a</w:t>
      </w:r>
      <w:r>
        <w:rPr>
          <w:spacing w:val="-9"/>
          <w:w w:val="105"/>
          <w:sz w:val="24"/>
          <w:szCs w:val="24"/>
        </w:rPr>
        <w:t xml:space="preserve"> </w:t>
      </w:r>
      <w:r>
        <w:rPr>
          <w:w w:val="105"/>
          <w:sz w:val="24"/>
          <w:szCs w:val="24"/>
        </w:rPr>
        <w:t>ver</w:t>
      </w:r>
      <w:r>
        <w:rPr>
          <w:spacing w:val="-9"/>
          <w:w w:val="105"/>
          <w:sz w:val="24"/>
          <w:szCs w:val="24"/>
        </w:rPr>
        <w:t xml:space="preserve"> </w:t>
      </w:r>
      <w:r>
        <w:rPr>
          <w:w w:val="105"/>
          <w:sz w:val="24"/>
          <w:szCs w:val="24"/>
        </w:rPr>
        <w:t>si</w:t>
      </w:r>
      <w:r>
        <w:rPr>
          <w:spacing w:val="-10"/>
          <w:w w:val="105"/>
          <w:sz w:val="24"/>
          <w:szCs w:val="24"/>
        </w:rPr>
        <w:t xml:space="preserve"> </w:t>
      </w:r>
      <w:r>
        <w:rPr>
          <w:w w:val="105"/>
          <w:sz w:val="24"/>
          <w:szCs w:val="24"/>
        </w:rPr>
        <w:t>tiene</w:t>
      </w:r>
      <w:r>
        <w:rPr>
          <w:spacing w:val="-9"/>
          <w:w w:val="105"/>
          <w:sz w:val="24"/>
          <w:szCs w:val="24"/>
        </w:rPr>
        <w:t xml:space="preserve"> </w:t>
      </w:r>
      <w:r>
        <w:rPr>
          <w:w w:val="105"/>
          <w:sz w:val="24"/>
          <w:szCs w:val="24"/>
        </w:rPr>
        <w:t>juegos</w:t>
      </w:r>
      <w:r>
        <w:rPr>
          <w:spacing w:val="-10"/>
          <w:w w:val="105"/>
          <w:sz w:val="24"/>
          <w:szCs w:val="24"/>
        </w:rPr>
        <w:t xml:space="preserve"> </w:t>
      </w:r>
      <w:r>
        <w:rPr>
          <w:w w:val="105"/>
          <w:sz w:val="24"/>
          <w:szCs w:val="24"/>
        </w:rPr>
        <w:t>o</w:t>
      </w:r>
      <w:r>
        <w:rPr>
          <w:spacing w:val="-9"/>
          <w:w w:val="105"/>
          <w:sz w:val="24"/>
          <w:szCs w:val="24"/>
        </w:rPr>
        <w:t xml:space="preserve"> </w:t>
      </w:r>
      <w:r>
        <w:rPr>
          <w:w w:val="105"/>
          <w:sz w:val="24"/>
          <w:szCs w:val="24"/>
        </w:rPr>
        <w:t>algo.</w:t>
      </w:r>
    </w:p>
    <w:p>
      <w:pPr>
        <w:pStyle w:val="6"/>
        <w:numPr>
          <w:numId w:val="0"/>
        </w:numPr>
        <w:tabs>
          <w:tab w:val="left" w:pos="700"/>
        </w:tabs>
        <w:spacing w:before="0" w:after="0" w:line="308" w:lineRule="exact"/>
        <w:ind w:left="460" w:leftChars="0" w:right="0" w:rightChars="0"/>
        <w:jc w:val="left"/>
        <w:rPr>
          <w:w w:val="105"/>
          <w:sz w:val="24"/>
          <w:szCs w:val="24"/>
        </w:rPr>
      </w:pPr>
      <w:r>
        <w:rPr>
          <w:rFonts w:ascii="Calibri" w:hAnsi="Calibri"/>
          <w:b/>
          <w:w w:val="105"/>
          <w:sz w:val="24"/>
          <w:szCs w:val="24"/>
        </w:rPr>
        <w:t>Rubén</w:t>
      </w:r>
      <w:r>
        <w:rPr>
          <w:w w:val="105"/>
          <w:sz w:val="24"/>
          <w:szCs w:val="24"/>
        </w:rPr>
        <w:t>: Pues no ves</w:t>
      </w:r>
      <w:r>
        <w:rPr>
          <w:spacing w:val="-42"/>
          <w:w w:val="105"/>
          <w:sz w:val="24"/>
          <w:szCs w:val="24"/>
        </w:rPr>
        <w:t xml:space="preserve"> </w:t>
      </w:r>
      <w:r>
        <w:rPr>
          <w:w w:val="105"/>
          <w:sz w:val="24"/>
          <w:szCs w:val="24"/>
        </w:rPr>
        <w:t>que…</w:t>
      </w:r>
    </w:p>
    <w:p>
      <w:pPr>
        <w:pStyle w:val="6"/>
        <w:numPr>
          <w:numId w:val="0"/>
        </w:numPr>
        <w:tabs>
          <w:tab w:val="left" w:pos="700"/>
        </w:tabs>
        <w:spacing w:before="0" w:after="0" w:line="308" w:lineRule="exact"/>
        <w:ind w:left="460" w:leftChars="0" w:right="0" w:rightChars="0"/>
        <w:jc w:val="left"/>
        <w:rPr>
          <w:w w:val="105"/>
          <w:sz w:val="24"/>
          <w:szCs w:val="24"/>
        </w:rPr>
      </w:pPr>
    </w:p>
    <w:p>
      <w:pPr>
        <w:pStyle w:val="2"/>
        <w:spacing w:before="10" w:line="242" w:lineRule="auto"/>
        <w:ind w:left="460" w:firstLine="720"/>
        <w:rPr>
          <w:w w:val="110"/>
          <w:sz w:val="24"/>
          <w:szCs w:val="24"/>
        </w:rPr>
      </w:pPr>
      <w:r>
        <w:rPr>
          <w:w w:val="110"/>
          <w:sz w:val="24"/>
          <w:szCs w:val="24"/>
        </w:rPr>
        <w:t>Algo</w:t>
      </w:r>
      <w:r>
        <w:rPr>
          <w:spacing w:val="-23"/>
          <w:w w:val="110"/>
          <w:sz w:val="24"/>
          <w:szCs w:val="24"/>
        </w:rPr>
        <w:t xml:space="preserve"> </w:t>
      </w:r>
      <w:r>
        <w:rPr>
          <w:w w:val="110"/>
          <w:sz w:val="24"/>
          <w:szCs w:val="24"/>
        </w:rPr>
        <w:t>lo</w:t>
      </w:r>
      <w:r>
        <w:rPr>
          <w:spacing w:val="-23"/>
          <w:w w:val="110"/>
          <w:sz w:val="24"/>
          <w:szCs w:val="24"/>
        </w:rPr>
        <w:t xml:space="preserve"> </w:t>
      </w:r>
      <w:r>
        <w:rPr>
          <w:w w:val="110"/>
          <w:sz w:val="24"/>
          <w:szCs w:val="24"/>
        </w:rPr>
        <w:t>interrumpió,</w:t>
      </w:r>
      <w:r>
        <w:rPr>
          <w:spacing w:val="-23"/>
          <w:w w:val="110"/>
          <w:sz w:val="24"/>
          <w:szCs w:val="24"/>
        </w:rPr>
        <w:t xml:space="preserve"> </w:t>
      </w:r>
      <w:r>
        <w:rPr>
          <w:w w:val="110"/>
          <w:sz w:val="24"/>
          <w:szCs w:val="24"/>
        </w:rPr>
        <w:t>la</w:t>
      </w:r>
      <w:r>
        <w:rPr>
          <w:spacing w:val="-23"/>
          <w:w w:val="110"/>
          <w:sz w:val="24"/>
          <w:szCs w:val="24"/>
        </w:rPr>
        <w:t xml:space="preserve"> </w:t>
      </w:r>
      <w:r>
        <w:rPr>
          <w:w w:val="110"/>
          <w:sz w:val="24"/>
          <w:szCs w:val="24"/>
        </w:rPr>
        <w:t>consola</w:t>
      </w:r>
      <w:r>
        <w:rPr>
          <w:spacing w:val="-23"/>
          <w:w w:val="110"/>
          <w:sz w:val="24"/>
          <w:szCs w:val="24"/>
        </w:rPr>
        <w:t xml:space="preserve"> </w:t>
      </w:r>
      <w:r>
        <w:rPr>
          <w:w w:val="110"/>
          <w:sz w:val="24"/>
          <w:szCs w:val="24"/>
        </w:rPr>
        <w:t>se</w:t>
      </w:r>
      <w:r>
        <w:rPr>
          <w:spacing w:val="-23"/>
          <w:w w:val="110"/>
          <w:sz w:val="24"/>
          <w:szCs w:val="24"/>
        </w:rPr>
        <w:t xml:space="preserve"> </w:t>
      </w:r>
      <w:r>
        <w:rPr>
          <w:w w:val="110"/>
          <w:sz w:val="24"/>
          <w:szCs w:val="24"/>
        </w:rPr>
        <w:t>encendió</w:t>
      </w:r>
      <w:r>
        <w:rPr>
          <w:spacing w:val="-23"/>
          <w:w w:val="110"/>
          <w:sz w:val="24"/>
          <w:szCs w:val="24"/>
        </w:rPr>
        <w:t xml:space="preserve"> </w:t>
      </w:r>
      <w:r>
        <w:rPr>
          <w:w w:val="110"/>
          <w:sz w:val="24"/>
          <w:szCs w:val="24"/>
        </w:rPr>
        <w:t>pero</w:t>
      </w:r>
      <w:r>
        <w:rPr>
          <w:spacing w:val="-23"/>
          <w:w w:val="110"/>
          <w:sz w:val="24"/>
          <w:szCs w:val="24"/>
        </w:rPr>
        <w:t xml:space="preserve"> </w:t>
      </w:r>
      <w:r>
        <w:rPr>
          <w:w w:val="110"/>
          <w:sz w:val="24"/>
          <w:szCs w:val="24"/>
        </w:rPr>
        <w:t>no</w:t>
      </w:r>
      <w:r>
        <w:rPr>
          <w:spacing w:val="-23"/>
          <w:w w:val="110"/>
          <w:sz w:val="24"/>
          <w:szCs w:val="24"/>
        </w:rPr>
        <w:t xml:space="preserve"> </w:t>
      </w:r>
      <w:r>
        <w:rPr>
          <w:w w:val="110"/>
          <w:sz w:val="24"/>
          <w:szCs w:val="24"/>
        </w:rPr>
        <w:t>se</w:t>
      </w:r>
      <w:r>
        <w:rPr>
          <w:spacing w:val="-23"/>
          <w:w w:val="110"/>
          <w:sz w:val="24"/>
          <w:szCs w:val="24"/>
        </w:rPr>
        <w:t xml:space="preserve"> </w:t>
      </w:r>
      <w:r>
        <w:rPr>
          <w:w w:val="110"/>
          <w:sz w:val="24"/>
          <w:szCs w:val="24"/>
        </w:rPr>
        <w:t>veía</w:t>
      </w:r>
      <w:r>
        <w:rPr>
          <w:spacing w:val="-22"/>
          <w:w w:val="110"/>
          <w:sz w:val="24"/>
          <w:szCs w:val="24"/>
        </w:rPr>
        <w:t xml:space="preserve"> </w:t>
      </w:r>
      <w:r>
        <w:rPr>
          <w:w w:val="110"/>
          <w:sz w:val="24"/>
          <w:szCs w:val="24"/>
        </w:rPr>
        <w:t>un</w:t>
      </w:r>
      <w:r>
        <w:rPr>
          <w:spacing w:val="-23"/>
          <w:w w:val="110"/>
          <w:sz w:val="24"/>
          <w:szCs w:val="24"/>
        </w:rPr>
        <w:t xml:space="preserve"> </w:t>
      </w:r>
      <w:r>
        <w:rPr>
          <w:w w:val="110"/>
          <w:sz w:val="24"/>
          <w:szCs w:val="24"/>
        </w:rPr>
        <w:t>menú</w:t>
      </w:r>
      <w:r>
        <w:rPr>
          <w:spacing w:val="-23"/>
          <w:w w:val="110"/>
          <w:sz w:val="24"/>
          <w:szCs w:val="24"/>
        </w:rPr>
        <w:t xml:space="preserve"> </w:t>
      </w:r>
      <w:r>
        <w:rPr>
          <w:w w:val="110"/>
          <w:sz w:val="24"/>
          <w:szCs w:val="24"/>
        </w:rPr>
        <w:t>o</w:t>
      </w:r>
      <w:r>
        <w:rPr>
          <w:spacing w:val="-23"/>
          <w:w w:val="110"/>
          <w:sz w:val="24"/>
          <w:szCs w:val="24"/>
        </w:rPr>
        <w:t xml:space="preserve"> </w:t>
      </w:r>
      <w:r>
        <w:rPr>
          <w:w w:val="110"/>
          <w:sz w:val="24"/>
          <w:szCs w:val="24"/>
        </w:rPr>
        <w:t>lo</w:t>
      </w:r>
      <w:r>
        <w:rPr>
          <w:spacing w:val="-23"/>
          <w:w w:val="110"/>
          <w:sz w:val="24"/>
          <w:szCs w:val="24"/>
        </w:rPr>
        <w:t xml:space="preserve"> </w:t>
      </w:r>
      <w:r>
        <w:rPr>
          <w:w w:val="110"/>
          <w:sz w:val="24"/>
          <w:szCs w:val="24"/>
        </w:rPr>
        <w:t>típico de cualquier videojuego, se les veía a ellos, como si fuera una cámara. Entonce</w:t>
      </w:r>
      <w:r>
        <w:rPr>
          <w:rFonts w:hint="default"/>
          <w:w w:val="110"/>
          <w:sz w:val="24"/>
          <w:szCs w:val="24"/>
          <w:lang w:val="es-ES"/>
        </w:rPr>
        <w:t xml:space="preserve">s, </w:t>
      </w:r>
      <w:r>
        <w:rPr>
          <w:w w:val="110"/>
          <w:sz w:val="24"/>
          <w:szCs w:val="24"/>
        </w:rPr>
        <w:t xml:space="preserve"> aparecieron</w:t>
      </w:r>
      <w:r>
        <w:rPr>
          <w:spacing w:val="-21"/>
          <w:w w:val="110"/>
          <w:sz w:val="24"/>
          <w:szCs w:val="24"/>
        </w:rPr>
        <w:t xml:space="preserve"> </w:t>
      </w:r>
      <w:r>
        <w:rPr>
          <w:w w:val="110"/>
          <w:sz w:val="24"/>
          <w:szCs w:val="24"/>
        </w:rPr>
        <w:t>unas</w:t>
      </w:r>
      <w:r>
        <w:rPr>
          <w:spacing w:val="-21"/>
          <w:w w:val="110"/>
          <w:sz w:val="24"/>
          <w:szCs w:val="24"/>
        </w:rPr>
        <w:t xml:space="preserve"> </w:t>
      </w:r>
      <w:r>
        <w:rPr>
          <w:w w:val="110"/>
          <w:sz w:val="24"/>
          <w:szCs w:val="24"/>
        </w:rPr>
        <w:t>luces</w:t>
      </w:r>
      <w:r>
        <w:rPr>
          <w:spacing w:val="-20"/>
          <w:w w:val="110"/>
          <w:sz w:val="24"/>
          <w:szCs w:val="24"/>
        </w:rPr>
        <w:t xml:space="preserve"> </w:t>
      </w:r>
      <w:r>
        <w:rPr>
          <w:w w:val="110"/>
          <w:sz w:val="24"/>
          <w:szCs w:val="24"/>
        </w:rPr>
        <w:t>verdes</w:t>
      </w:r>
      <w:r>
        <w:rPr>
          <w:spacing w:val="-21"/>
          <w:w w:val="110"/>
          <w:sz w:val="24"/>
          <w:szCs w:val="24"/>
        </w:rPr>
        <w:t xml:space="preserve"> </w:t>
      </w:r>
      <w:r>
        <w:rPr>
          <w:w w:val="110"/>
          <w:sz w:val="24"/>
          <w:szCs w:val="24"/>
        </w:rPr>
        <w:t>en</w:t>
      </w:r>
      <w:r>
        <w:rPr>
          <w:spacing w:val="-21"/>
          <w:w w:val="110"/>
          <w:sz w:val="24"/>
          <w:szCs w:val="24"/>
        </w:rPr>
        <w:t xml:space="preserve"> </w:t>
      </w:r>
      <w:r>
        <w:rPr>
          <w:w w:val="110"/>
          <w:sz w:val="24"/>
          <w:szCs w:val="24"/>
        </w:rPr>
        <w:t>la</w:t>
      </w:r>
      <w:r>
        <w:rPr>
          <w:spacing w:val="-20"/>
          <w:w w:val="110"/>
          <w:sz w:val="24"/>
          <w:szCs w:val="24"/>
        </w:rPr>
        <w:t xml:space="preserve"> </w:t>
      </w:r>
      <w:r>
        <w:rPr>
          <w:w w:val="110"/>
          <w:sz w:val="24"/>
          <w:szCs w:val="24"/>
        </w:rPr>
        <w:t>pantalla</w:t>
      </w:r>
      <w:r>
        <w:rPr>
          <w:rFonts w:hint="default"/>
          <w:w w:val="110"/>
          <w:sz w:val="24"/>
          <w:szCs w:val="24"/>
          <w:lang w:val="es-ES"/>
        </w:rPr>
        <w:t>. A</w:t>
      </w:r>
      <w:r>
        <w:rPr>
          <w:spacing w:val="-21"/>
          <w:w w:val="110"/>
          <w:sz w:val="24"/>
          <w:szCs w:val="24"/>
        </w:rPr>
        <w:t xml:space="preserve"> </w:t>
      </w:r>
      <w:r>
        <w:rPr>
          <w:w w:val="110"/>
          <w:sz w:val="24"/>
          <w:szCs w:val="24"/>
        </w:rPr>
        <w:t>Laura</w:t>
      </w:r>
      <w:r>
        <w:rPr>
          <w:spacing w:val="-20"/>
          <w:w w:val="110"/>
          <w:sz w:val="24"/>
          <w:szCs w:val="24"/>
        </w:rPr>
        <w:t xml:space="preserve"> </w:t>
      </w:r>
      <w:r>
        <w:rPr>
          <w:w w:val="110"/>
          <w:sz w:val="24"/>
          <w:szCs w:val="24"/>
        </w:rPr>
        <w:t>le</w:t>
      </w:r>
      <w:r>
        <w:rPr>
          <w:spacing w:val="-21"/>
          <w:w w:val="110"/>
          <w:sz w:val="24"/>
          <w:szCs w:val="24"/>
        </w:rPr>
        <w:t xml:space="preserve"> </w:t>
      </w:r>
      <w:r>
        <w:rPr>
          <w:w w:val="110"/>
          <w:sz w:val="24"/>
          <w:szCs w:val="24"/>
        </w:rPr>
        <w:t>recordó</w:t>
      </w:r>
      <w:r>
        <w:rPr>
          <w:spacing w:val="-21"/>
          <w:w w:val="110"/>
          <w:sz w:val="24"/>
          <w:szCs w:val="24"/>
        </w:rPr>
        <w:t xml:space="preserve"> </w:t>
      </w:r>
      <w:r>
        <w:rPr>
          <w:w w:val="110"/>
          <w:sz w:val="24"/>
          <w:szCs w:val="24"/>
        </w:rPr>
        <w:t>a</w:t>
      </w:r>
      <w:r>
        <w:rPr>
          <w:spacing w:val="-20"/>
          <w:w w:val="110"/>
          <w:sz w:val="24"/>
          <w:szCs w:val="24"/>
        </w:rPr>
        <w:t xml:space="preserve"> </w:t>
      </w:r>
      <w:r>
        <w:rPr>
          <w:w w:val="110"/>
          <w:sz w:val="24"/>
          <w:szCs w:val="24"/>
        </w:rPr>
        <w:t>un</w:t>
      </w:r>
      <w:r>
        <w:rPr>
          <w:spacing w:val="-21"/>
          <w:w w:val="110"/>
          <w:sz w:val="24"/>
          <w:szCs w:val="24"/>
        </w:rPr>
        <w:t xml:space="preserve"> </w:t>
      </w:r>
      <w:r>
        <w:rPr>
          <w:w w:val="110"/>
          <w:sz w:val="24"/>
          <w:szCs w:val="24"/>
        </w:rPr>
        <w:t>escáner</w:t>
      </w:r>
      <w:r>
        <w:rPr>
          <w:spacing w:val="-21"/>
          <w:w w:val="110"/>
          <w:sz w:val="24"/>
          <w:szCs w:val="24"/>
        </w:rPr>
        <w:t xml:space="preserve"> </w:t>
      </w:r>
      <w:r>
        <w:rPr>
          <w:w w:val="110"/>
          <w:sz w:val="24"/>
          <w:szCs w:val="24"/>
        </w:rPr>
        <w:t>y</w:t>
      </w:r>
      <w:r>
        <w:rPr>
          <w:spacing w:val="-20"/>
          <w:w w:val="110"/>
          <w:sz w:val="24"/>
          <w:szCs w:val="24"/>
        </w:rPr>
        <w:t xml:space="preserve"> </w:t>
      </w:r>
      <w:r>
        <w:rPr>
          <w:w w:val="110"/>
          <w:sz w:val="24"/>
          <w:szCs w:val="24"/>
        </w:rPr>
        <w:t>así fue. Al llegar la luz verde al final de la pantalla de la consola los cuatro fueron absorbidos por</w:t>
      </w:r>
      <w:r>
        <w:rPr>
          <w:spacing w:val="-29"/>
          <w:w w:val="110"/>
          <w:sz w:val="24"/>
          <w:szCs w:val="24"/>
        </w:rPr>
        <w:t xml:space="preserve"> </w:t>
      </w:r>
      <w:r>
        <w:rPr>
          <w:w w:val="110"/>
          <w:sz w:val="24"/>
          <w:szCs w:val="24"/>
        </w:rPr>
        <w:t>ella.</w:t>
      </w:r>
    </w:p>
    <w:p>
      <w:pPr>
        <w:pStyle w:val="2"/>
        <w:spacing w:before="10" w:line="242" w:lineRule="auto"/>
        <w:ind w:left="460" w:firstLine="720"/>
        <w:rPr>
          <w:w w:val="110"/>
          <w:sz w:val="24"/>
          <w:szCs w:val="24"/>
        </w:rPr>
      </w:pPr>
    </w:p>
    <w:p>
      <w:pPr>
        <w:pStyle w:val="6"/>
        <w:numPr>
          <w:numId w:val="0"/>
        </w:numPr>
        <w:tabs>
          <w:tab w:val="left" w:pos="700"/>
        </w:tabs>
        <w:spacing w:before="0" w:after="0" w:line="258" w:lineRule="exact"/>
        <w:ind w:left="460" w:leftChars="0" w:right="0" w:rightChars="0"/>
        <w:jc w:val="left"/>
        <w:rPr>
          <w:sz w:val="24"/>
          <w:szCs w:val="24"/>
        </w:rPr>
      </w:pPr>
      <w:r>
        <w:rPr>
          <w:rFonts w:ascii="Calibri" w:hAnsi="Calibri"/>
          <w:b/>
          <w:w w:val="105"/>
          <w:sz w:val="24"/>
          <w:szCs w:val="24"/>
        </w:rPr>
        <w:t>Valeria</w:t>
      </w:r>
      <w:r>
        <w:rPr>
          <w:w w:val="105"/>
          <w:sz w:val="24"/>
          <w:szCs w:val="24"/>
        </w:rPr>
        <w:t>: ¿Qu</w:t>
      </w:r>
      <w:r>
        <w:rPr>
          <w:rFonts w:hint="default"/>
          <w:w w:val="105"/>
          <w:sz w:val="24"/>
          <w:szCs w:val="24"/>
          <w:lang w:val="es-ES"/>
        </w:rPr>
        <w:t>é</w:t>
      </w:r>
      <w:r>
        <w:rPr>
          <w:w w:val="105"/>
          <w:sz w:val="24"/>
          <w:szCs w:val="24"/>
        </w:rPr>
        <w:t xml:space="preserve"> acaba de</w:t>
      </w:r>
      <w:r>
        <w:rPr>
          <w:spacing w:val="-39"/>
          <w:w w:val="105"/>
          <w:sz w:val="24"/>
          <w:szCs w:val="24"/>
        </w:rPr>
        <w:t xml:space="preserve"> </w:t>
      </w:r>
      <w:r>
        <w:rPr>
          <w:w w:val="105"/>
          <w:sz w:val="24"/>
          <w:szCs w:val="24"/>
        </w:rPr>
        <w:t>pasar?</w:t>
      </w:r>
    </w:p>
    <w:p>
      <w:pPr>
        <w:pStyle w:val="6"/>
        <w:numPr>
          <w:numId w:val="0"/>
        </w:numPr>
        <w:tabs>
          <w:tab w:val="left" w:pos="700"/>
        </w:tabs>
        <w:spacing w:before="0" w:after="0" w:line="290" w:lineRule="exact"/>
        <w:ind w:left="460" w:leftChars="0" w:right="0" w:rightChars="0"/>
        <w:jc w:val="left"/>
        <w:rPr>
          <w:sz w:val="24"/>
          <w:szCs w:val="24"/>
        </w:rPr>
      </w:pPr>
      <w:r>
        <w:rPr>
          <w:rFonts w:ascii="Calibri" w:hAnsi="Calibri"/>
          <w:b/>
          <w:spacing w:val="-4"/>
          <w:w w:val="115"/>
          <w:sz w:val="24"/>
          <w:szCs w:val="24"/>
        </w:rPr>
        <w:t xml:space="preserve">(Voz </w:t>
      </w:r>
      <w:r>
        <w:rPr>
          <w:rFonts w:ascii="Calibri" w:hAnsi="Calibri"/>
          <w:b/>
          <w:w w:val="115"/>
          <w:sz w:val="24"/>
          <w:szCs w:val="24"/>
        </w:rPr>
        <w:t>desconocida)</w:t>
      </w:r>
      <w:r>
        <w:rPr>
          <w:w w:val="115"/>
          <w:sz w:val="24"/>
          <w:szCs w:val="24"/>
        </w:rPr>
        <w:t>:</w:t>
      </w:r>
      <w:r>
        <w:rPr>
          <w:spacing w:val="-17"/>
          <w:w w:val="115"/>
          <w:sz w:val="24"/>
          <w:szCs w:val="24"/>
        </w:rPr>
        <w:t xml:space="preserve"> </w:t>
      </w:r>
      <w:r>
        <w:rPr>
          <w:w w:val="115"/>
          <w:sz w:val="24"/>
          <w:szCs w:val="24"/>
        </w:rPr>
        <w:t>Esa</w:t>
      </w:r>
      <w:r>
        <w:rPr>
          <w:spacing w:val="-17"/>
          <w:w w:val="115"/>
          <w:sz w:val="24"/>
          <w:szCs w:val="24"/>
        </w:rPr>
        <w:t xml:space="preserve"> </w:t>
      </w:r>
      <w:r>
        <w:rPr>
          <w:w w:val="115"/>
          <w:sz w:val="24"/>
          <w:szCs w:val="24"/>
        </w:rPr>
        <w:t>no</w:t>
      </w:r>
      <w:r>
        <w:rPr>
          <w:spacing w:val="-16"/>
          <w:w w:val="115"/>
          <w:sz w:val="24"/>
          <w:szCs w:val="24"/>
        </w:rPr>
        <w:t xml:space="preserve"> </w:t>
      </w:r>
      <w:r>
        <w:rPr>
          <w:w w:val="115"/>
          <w:sz w:val="24"/>
          <w:szCs w:val="24"/>
        </w:rPr>
        <w:t>es</w:t>
      </w:r>
      <w:r>
        <w:rPr>
          <w:spacing w:val="-17"/>
          <w:w w:val="115"/>
          <w:sz w:val="24"/>
          <w:szCs w:val="24"/>
        </w:rPr>
        <w:t xml:space="preserve"> </w:t>
      </w:r>
      <w:r>
        <w:rPr>
          <w:w w:val="115"/>
          <w:sz w:val="24"/>
          <w:szCs w:val="24"/>
        </w:rPr>
        <w:t>la</w:t>
      </w:r>
      <w:r>
        <w:rPr>
          <w:spacing w:val="-17"/>
          <w:w w:val="115"/>
          <w:sz w:val="24"/>
          <w:szCs w:val="24"/>
        </w:rPr>
        <w:t xml:space="preserve"> </w:t>
      </w:r>
      <w:r>
        <w:rPr>
          <w:w w:val="115"/>
          <w:sz w:val="24"/>
          <w:szCs w:val="24"/>
        </w:rPr>
        <w:t>pregunta</w:t>
      </w:r>
      <w:r>
        <w:rPr>
          <w:spacing w:val="-17"/>
          <w:w w:val="115"/>
          <w:sz w:val="24"/>
          <w:szCs w:val="24"/>
        </w:rPr>
        <w:t xml:space="preserve"> </w:t>
      </w:r>
      <w:r>
        <w:rPr>
          <w:w w:val="115"/>
          <w:sz w:val="24"/>
          <w:szCs w:val="24"/>
        </w:rPr>
        <w:t>correcta</w:t>
      </w:r>
    </w:p>
    <w:p>
      <w:pPr>
        <w:pStyle w:val="6"/>
        <w:numPr>
          <w:numId w:val="0"/>
        </w:numPr>
        <w:tabs>
          <w:tab w:val="left" w:pos="700"/>
        </w:tabs>
        <w:spacing w:before="0" w:after="0" w:line="280" w:lineRule="exact"/>
        <w:ind w:left="460" w:leftChars="0" w:right="0" w:rightChars="0"/>
        <w:jc w:val="left"/>
        <w:rPr>
          <w:sz w:val="24"/>
          <w:szCs w:val="24"/>
        </w:rPr>
      </w:pPr>
      <w:r>
        <w:rPr>
          <w:rFonts w:ascii="Calibri" w:hAnsi="Calibri"/>
          <w:b/>
          <w:w w:val="115"/>
          <w:sz w:val="24"/>
          <w:szCs w:val="24"/>
        </w:rPr>
        <w:t>Hugo</w:t>
      </w:r>
      <w:r>
        <w:rPr>
          <w:w w:val="115"/>
          <w:sz w:val="24"/>
          <w:szCs w:val="24"/>
        </w:rPr>
        <w:t>: ¿Qui</w:t>
      </w:r>
      <w:r>
        <w:rPr>
          <w:rFonts w:hint="default"/>
          <w:w w:val="115"/>
          <w:sz w:val="24"/>
          <w:szCs w:val="24"/>
          <w:lang w:val="es-ES"/>
        </w:rPr>
        <w:t>é</w:t>
      </w:r>
      <w:r>
        <w:rPr>
          <w:w w:val="115"/>
          <w:sz w:val="24"/>
          <w:szCs w:val="24"/>
        </w:rPr>
        <w:t>n hay</w:t>
      </w:r>
      <w:r>
        <w:rPr>
          <w:spacing w:val="-54"/>
          <w:w w:val="115"/>
          <w:sz w:val="24"/>
          <w:szCs w:val="24"/>
        </w:rPr>
        <w:t xml:space="preserve"> </w:t>
      </w:r>
      <w:r>
        <w:rPr>
          <w:w w:val="115"/>
          <w:sz w:val="24"/>
          <w:szCs w:val="24"/>
        </w:rPr>
        <w:t>ah</w:t>
      </w:r>
      <w:r>
        <w:rPr>
          <w:rFonts w:hint="default"/>
          <w:w w:val="115"/>
          <w:sz w:val="24"/>
          <w:szCs w:val="24"/>
          <w:lang w:val="es-ES"/>
        </w:rPr>
        <w:t>í</w:t>
      </w:r>
      <w:r>
        <w:rPr>
          <w:w w:val="115"/>
          <w:sz w:val="24"/>
          <w:szCs w:val="24"/>
        </w:rPr>
        <w:t>?</w:t>
      </w:r>
    </w:p>
    <w:p>
      <w:pPr>
        <w:pStyle w:val="6"/>
        <w:numPr>
          <w:numId w:val="0"/>
        </w:numPr>
        <w:tabs>
          <w:tab w:val="left" w:pos="700"/>
        </w:tabs>
        <w:spacing w:before="0" w:after="0" w:line="290" w:lineRule="exact"/>
        <w:ind w:left="460" w:leftChars="0" w:right="0" w:rightChars="0"/>
        <w:jc w:val="left"/>
        <w:rPr>
          <w:sz w:val="24"/>
          <w:szCs w:val="24"/>
        </w:rPr>
      </w:pPr>
      <w:r>
        <w:rPr>
          <w:rFonts w:ascii="Calibri" w:hAnsi="Calibri"/>
          <w:b/>
          <w:spacing w:val="-4"/>
          <w:w w:val="115"/>
          <w:sz w:val="24"/>
          <w:szCs w:val="24"/>
        </w:rPr>
        <w:t xml:space="preserve">(Voz </w:t>
      </w:r>
      <w:r>
        <w:rPr>
          <w:rFonts w:ascii="Calibri" w:hAnsi="Calibri"/>
          <w:b/>
          <w:w w:val="115"/>
          <w:sz w:val="24"/>
          <w:szCs w:val="24"/>
        </w:rPr>
        <w:t>desconocida)</w:t>
      </w:r>
      <w:r>
        <w:rPr>
          <w:w w:val="115"/>
          <w:sz w:val="24"/>
          <w:szCs w:val="24"/>
        </w:rPr>
        <w:t>:</w:t>
      </w:r>
      <w:r>
        <w:rPr>
          <w:spacing w:val="-18"/>
          <w:w w:val="115"/>
          <w:sz w:val="24"/>
          <w:szCs w:val="24"/>
        </w:rPr>
        <w:t xml:space="preserve"> </w:t>
      </w:r>
      <w:r>
        <w:rPr>
          <w:w w:val="115"/>
          <w:sz w:val="24"/>
          <w:szCs w:val="24"/>
        </w:rPr>
        <w:t>Tampoco.</w:t>
      </w:r>
      <w:r>
        <w:rPr>
          <w:spacing w:val="-17"/>
          <w:w w:val="115"/>
          <w:sz w:val="24"/>
          <w:szCs w:val="24"/>
        </w:rPr>
        <w:t xml:space="preserve"> </w:t>
      </w:r>
      <w:r>
        <w:rPr>
          <w:w w:val="115"/>
          <w:sz w:val="24"/>
          <w:szCs w:val="24"/>
        </w:rPr>
        <w:t>Prueba</w:t>
      </w:r>
      <w:r>
        <w:rPr>
          <w:spacing w:val="-18"/>
          <w:w w:val="115"/>
          <w:sz w:val="24"/>
          <w:szCs w:val="24"/>
        </w:rPr>
        <w:t xml:space="preserve"> </w:t>
      </w:r>
      <w:r>
        <w:rPr>
          <w:w w:val="115"/>
          <w:sz w:val="24"/>
          <w:szCs w:val="24"/>
        </w:rPr>
        <w:t>otra</w:t>
      </w:r>
      <w:r>
        <w:rPr>
          <w:spacing w:val="-18"/>
          <w:w w:val="115"/>
          <w:sz w:val="24"/>
          <w:szCs w:val="24"/>
        </w:rPr>
        <w:t xml:space="preserve"> </w:t>
      </w:r>
      <w:r>
        <w:rPr>
          <w:w w:val="115"/>
          <w:sz w:val="24"/>
          <w:szCs w:val="24"/>
        </w:rPr>
        <w:t>vez.</w:t>
      </w:r>
    </w:p>
    <w:p>
      <w:pPr>
        <w:pStyle w:val="6"/>
        <w:numPr>
          <w:numId w:val="0"/>
        </w:numPr>
        <w:tabs>
          <w:tab w:val="left" w:pos="700"/>
        </w:tabs>
        <w:spacing w:before="0" w:after="0" w:line="290" w:lineRule="exact"/>
        <w:ind w:left="460" w:leftChars="0" w:right="0" w:rightChars="0"/>
        <w:jc w:val="left"/>
        <w:rPr>
          <w:sz w:val="24"/>
          <w:szCs w:val="24"/>
        </w:rPr>
      </w:pPr>
      <w:r>
        <w:rPr>
          <w:rFonts w:ascii="Calibri" w:hAnsi="Calibri"/>
          <w:b/>
          <w:w w:val="110"/>
          <w:sz w:val="24"/>
          <w:szCs w:val="24"/>
        </w:rPr>
        <w:t>Laura</w:t>
      </w:r>
      <w:r>
        <w:rPr>
          <w:w w:val="110"/>
          <w:sz w:val="24"/>
          <w:szCs w:val="24"/>
        </w:rPr>
        <w:t>: ¿D</w:t>
      </w:r>
      <w:r>
        <w:rPr>
          <w:rFonts w:hint="default"/>
          <w:w w:val="110"/>
          <w:sz w:val="24"/>
          <w:szCs w:val="24"/>
          <w:lang w:val="es-ES"/>
        </w:rPr>
        <w:t>ó</w:t>
      </w:r>
      <w:r>
        <w:rPr>
          <w:w w:val="110"/>
          <w:sz w:val="24"/>
          <w:szCs w:val="24"/>
        </w:rPr>
        <w:t>nde</w:t>
      </w:r>
      <w:r>
        <w:rPr>
          <w:spacing w:val="-28"/>
          <w:w w:val="110"/>
          <w:sz w:val="24"/>
          <w:szCs w:val="24"/>
        </w:rPr>
        <w:t xml:space="preserve"> </w:t>
      </w:r>
      <w:r>
        <w:rPr>
          <w:w w:val="110"/>
          <w:sz w:val="24"/>
          <w:szCs w:val="24"/>
        </w:rPr>
        <w:t>estamos?</w:t>
      </w:r>
    </w:p>
    <w:p>
      <w:pPr>
        <w:pStyle w:val="6"/>
        <w:numPr>
          <w:numId w:val="0"/>
        </w:numPr>
        <w:tabs>
          <w:tab w:val="left" w:pos="700"/>
        </w:tabs>
        <w:spacing w:before="4" w:after="0" w:line="300" w:lineRule="exact"/>
        <w:ind w:left="460" w:leftChars="0" w:right="697" w:rightChars="0"/>
        <w:jc w:val="left"/>
        <w:rPr>
          <w:spacing w:val="-3"/>
          <w:w w:val="110"/>
          <w:sz w:val="24"/>
          <w:szCs w:val="24"/>
        </w:rPr>
      </w:pPr>
      <w:r>
        <w:rPr>
          <w:rFonts w:ascii="Calibri" w:hAnsi="Calibri"/>
          <w:b/>
          <w:spacing w:val="-4"/>
          <w:w w:val="110"/>
          <w:sz w:val="24"/>
          <w:szCs w:val="24"/>
        </w:rPr>
        <w:t xml:space="preserve">(Voz </w:t>
      </w:r>
      <w:r>
        <w:rPr>
          <w:rFonts w:ascii="Calibri" w:hAnsi="Calibri"/>
          <w:b/>
          <w:w w:val="110"/>
          <w:sz w:val="24"/>
          <w:szCs w:val="24"/>
        </w:rPr>
        <w:t>desconocida)</w:t>
      </w:r>
      <w:r>
        <w:rPr>
          <w:w w:val="110"/>
          <w:sz w:val="24"/>
          <w:szCs w:val="24"/>
        </w:rPr>
        <w:t xml:space="preserve">: Bingo. Estáis en Wisdom. Y me llamo </w:t>
      </w:r>
      <w:r>
        <w:rPr>
          <w:spacing w:val="-3"/>
          <w:w w:val="110"/>
          <w:sz w:val="24"/>
          <w:szCs w:val="24"/>
        </w:rPr>
        <w:t xml:space="preserve">Winky, </w:t>
      </w:r>
      <w:r>
        <w:rPr>
          <w:w w:val="110"/>
          <w:sz w:val="24"/>
          <w:szCs w:val="24"/>
        </w:rPr>
        <w:t xml:space="preserve">gracias </w:t>
      </w:r>
      <w:r>
        <w:rPr>
          <w:spacing w:val="-5"/>
          <w:w w:val="110"/>
          <w:sz w:val="24"/>
          <w:szCs w:val="24"/>
        </w:rPr>
        <w:t xml:space="preserve">por </w:t>
      </w:r>
      <w:r>
        <w:rPr>
          <w:spacing w:val="-3"/>
          <w:w w:val="110"/>
          <w:sz w:val="24"/>
          <w:szCs w:val="24"/>
        </w:rPr>
        <w:t>preguntar.</w:t>
      </w:r>
    </w:p>
    <w:p>
      <w:pPr>
        <w:pStyle w:val="6"/>
        <w:numPr>
          <w:numId w:val="0"/>
        </w:numPr>
        <w:tabs>
          <w:tab w:val="left" w:pos="700"/>
        </w:tabs>
        <w:spacing w:before="4" w:after="0" w:line="300" w:lineRule="exact"/>
        <w:ind w:left="460" w:leftChars="0" w:right="697" w:rightChars="0"/>
        <w:jc w:val="left"/>
        <w:rPr>
          <w:spacing w:val="-3"/>
          <w:w w:val="110"/>
          <w:sz w:val="24"/>
          <w:szCs w:val="24"/>
        </w:rPr>
      </w:pPr>
    </w:p>
    <w:p>
      <w:pPr>
        <w:pStyle w:val="2"/>
        <w:spacing w:line="242" w:lineRule="auto"/>
        <w:ind w:left="460" w:right="189" w:firstLine="720"/>
        <w:rPr>
          <w:sz w:val="24"/>
          <w:szCs w:val="24"/>
        </w:rPr>
      </w:pPr>
      <w:r>
        <w:rPr>
          <w:w w:val="105"/>
          <w:sz w:val="24"/>
          <w:szCs w:val="24"/>
        </w:rPr>
        <w:t>Era una criatura de no m</w:t>
      </w:r>
      <w:r>
        <w:rPr>
          <w:rFonts w:hint="default"/>
          <w:w w:val="105"/>
          <w:sz w:val="24"/>
          <w:szCs w:val="24"/>
          <w:lang w:val="es-ES"/>
        </w:rPr>
        <w:t>á</w:t>
      </w:r>
      <w:r>
        <w:rPr>
          <w:w w:val="105"/>
          <w:sz w:val="24"/>
          <w:szCs w:val="24"/>
        </w:rPr>
        <w:t>s de 20 centímetros de altura, que ten</w:t>
      </w:r>
      <w:r>
        <w:rPr>
          <w:rFonts w:hint="default"/>
          <w:w w:val="105"/>
          <w:sz w:val="24"/>
          <w:szCs w:val="24"/>
          <w:lang w:val="es-ES"/>
        </w:rPr>
        <w:t>í</w:t>
      </w:r>
      <w:r>
        <w:rPr>
          <w:w w:val="105"/>
          <w:sz w:val="24"/>
          <w:szCs w:val="24"/>
        </w:rPr>
        <w:t>a forma esférica y estaba cubierto por un pelaje suave, de color natillas. Ten</w:t>
      </w:r>
      <w:r>
        <w:rPr>
          <w:rFonts w:hint="default"/>
          <w:w w:val="105"/>
          <w:sz w:val="24"/>
          <w:szCs w:val="24"/>
          <w:lang w:val="es-ES"/>
        </w:rPr>
        <w:t>í</w:t>
      </w:r>
      <w:r>
        <w:rPr>
          <w:w w:val="105"/>
          <w:sz w:val="24"/>
          <w:szCs w:val="24"/>
        </w:rPr>
        <w:t>a los ojos azul verdoso y unas orejas diminutas. Todos se habían quedado callados, se miraban esperando que alguno dijera una mísera palabra. Pasaron tantas cosas por sus mentes, barajaron varias hipótesis, hasta que Winky calló sus pensamientos.</w:t>
      </w:r>
    </w:p>
    <w:p>
      <w:pPr>
        <w:pStyle w:val="6"/>
        <w:numPr>
          <w:numId w:val="0"/>
        </w:numPr>
        <w:tabs>
          <w:tab w:val="left" w:pos="720"/>
        </w:tabs>
        <w:spacing w:before="0" w:after="0" w:line="291" w:lineRule="exact"/>
        <w:ind w:left="460" w:leftChars="0" w:right="0" w:rightChars="0"/>
        <w:jc w:val="left"/>
        <w:rPr>
          <w:rFonts w:ascii="Calibri" w:hAnsi="Calibri"/>
          <w:b/>
          <w:w w:val="110"/>
          <w:sz w:val="24"/>
          <w:szCs w:val="24"/>
        </w:rPr>
      </w:pPr>
    </w:p>
    <w:p>
      <w:pPr>
        <w:pStyle w:val="6"/>
        <w:numPr>
          <w:numId w:val="0"/>
        </w:numPr>
        <w:tabs>
          <w:tab w:val="left" w:pos="720"/>
        </w:tabs>
        <w:spacing w:before="0" w:after="0" w:line="291"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9"/>
          <w:w w:val="110"/>
          <w:sz w:val="24"/>
          <w:szCs w:val="24"/>
        </w:rPr>
        <w:t xml:space="preserve"> </w:t>
      </w:r>
      <w:r>
        <w:rPr>
          <w:w w:val="110"/>
          <w:sz w:val="24"/>
          <w:szCs w:val="24"/>
        </w:rPr>
        <w:t>Hacía</w:t>
      </w:r>
      <w:r>
        <w:rPr>
          <w:spacing w:val="-18"/>
          <w:w w:val="110"/>
          <w:sz w:val="24"/>
          <w:szCs w:val="24"/>
        </w:rPr>
        <w:t xml:space="preserve"> </w:t>
      </w:r>
      <w:r>
        <w:rPr>
          <w:w w:val="110"/>
          <w:sz w:val="24"/>
          <w:szCs w:val="24"/>
        </w:rPr>
        <w:t>mucho</w:t>
      </w:r>
      <w:r>
        <w:rPr>
          <w:spacing w:val="-19"/>
          <w:w w:val="110"/>
          <w:sz w:val="24"/>
          <w:szCs w:val="24"/>
        </w:rPr>
        <w:t xml:space="preserve"> </w:t>
      </w:r>
      <w:r>
        <w:rPr>
          <w:w w:val="110"/>
          <w:sz w:val="24"/>
          <w:szCs w:val="24"/>
        </w:rPr>
        <w:t>tiempo</w:t>
      </w:r>
      <w:r>
        <w:rPr>
          <w:spacing w:val="-18"/>
          <w:w w:val="110"/>
          <w:sz w:val="24"/>
          <w:szCs w:val="24"/>
        </w:rPr>
        <w:t xml:space="preserve"> </w:t>
      </w:r>
      <w:r>
        <w:rPr>
          <w:w w:val="110"/>
          <w:sz w:val="24"/>
          <w:szCs w:val="24"/>
        </w:rPr>
        <w:t>que</w:t>
      </w:r>
      <w:r>
        <w:rPr>
          <w:spacing w:val="-18"/>
          <w:w w:val="110"/>
          <w:sz w:val="24"/>
          <w:szCs w:val="24"/>
        </w:rPr>
        <w:t xml:space="preserve"> </w:t>
      </w:r>
      <w:r>
        <w:rPr>
          <w:w w:val="110"/>
          <w:sz w:val="24"/>
          <w:szCs w:val="24"/>
        </w:rPr>
        <w:t>nadie</w:t>
      </w:r>
      <w:r>
        <w:rPr>
          <w:spacing w:val="-19"/>
          <w:w w:val="110"/>
          <w:sz w:val="24"/>
          <w:szCs w:val="24"/>
        </w:rPr>
        <w:t xml:space="preserve"> </w:t>
      </w:r>
      <w:r>
        <w:rPr>
          <w:w w:val="110"/>
          <w:sz w:val="24"/>
          <w:szCs w:val="24"/>
        </w:rPr>
        <w:t>pasaba</w:t>
      </w:r>
      <w:r>
        <w:rPr>
          <w:spacing w:val="-18"/>
          <w:w w:val="110"/>
          <w:sz w:val="24"/>
          <w:szCs w:val="24"/>
        </w:rPr>
        <w:t xml:space="preserve"> </w:t>
      </w:r>
      <w:r>
        <w:rPr>
          <w:w w:val="110"/>
          <w:sz w:val="24"/>
          <w:szCs w:val="24"/>
        </w:rPr>
        <w:t>por</w:t>
      </w:r>
      <w:r>
        <w:rPr>
          <w:spacing w:val="-18"/>
          <w:w w:val="110"/>
          <w:sz w:val="24"/>
          <w:szCs w:val="24"/>
        </w:rPr>
        <w:t xml:space="preserve"> </w:t>
      </w:r>
      <w:r>
        <w:rPr>
          <w:w w:val="110"/>
          <w:sz w:val="24"/>
          <w:szCs w:val="24"/>
        </w:rPr>
        <w:t>aquí,</w:t>
      </w:r>
      <w:r>
        <w:rPr>
          <w:spacing w:val="-19"/>
          <w:w w:val="110"/>
          <w:sz w:val="24"/>
          <w:szCs w:val="24"/>
        </w:rPr>
        <w:t xml:space="preserve"> </w:t>
      </w:r>
      <w:r>
        <w:rPr>
          <w:w w:val="110"/>
          <w:sz w:val="24"/>
          <w:szCs w:val="24"/>
        </w:rPr>
        <w:t>creo</w:t>
      </w:r>
      <w:r>
        <w:rPr>
          <w:spacing w:val="-18"/>
          <w:w w:val="110"/>
          <w:sz w:val="24"/>
          <w:szCs w:val="24"/>
        </w:rPr>
        <w:t xml:space="preserve"> </w:t>
      </w:r>
      <w:r>
        <w:rPr>
          <w:w w:val="110"/>
          <w:sz w:val="24"/>
          <w:szCs w:val="24"/>
        </w:rPr>
        <w:t>que</w:t>
      </w:r>
      <w:r>
        <w:rPr>
          <w:spacing w:val="-18"/>
          <w:w w:val="110"/>
          <w:sz w:val="24"/>
          <w:szCs w:val="24"/>
        </w:rPr>
        <w:t xml:space="preserve"> </w:t>
      </w:r>
      <w:r>
        <w:rPr>
          <w:w w:val="110"/>
          <w:sz w:val="24"/>
          <w:szCs w:val="24"/>
        </w:rPr>
        <w:t>el</w:t>
      </w:r>
      <w:r>
        <w:rPr>
          <w:spacing w:val="-19"/>
          <w:w w:val="110"/>
          <w:sz w:val="24"/>
          <w:szCs w:val="24"/>
        </w:rPr>
        <w:t xml:space="preserve"> </w:t>
      </w:r>
      <w:r>
        <w:rPr>
          <w:w w:val="110"/>
          <w:sz w:val="24"/>
          <w:szCs w:val="24"/>
        </w:rPr>
        <w:t>último</w:t>
      </w:r>
      <w:r>
        <w:rPr>
          <w:spacing w:val="-18"/>
          <w:w w:val="110"/>
          <w:sz w:val="24"/>
          <w:szCs w:val="24"/>
        </w:rPr>
        <w:t xml:space="preserve"> </w:t>
      </w:r>
      <w:r>
        <w:rPr>
          <w:w w:val="110"/>
          <w:sz w:val="24"/>
          <w:szCs w:val="24"/>
        </w:rPr>
        <w:t>fue</w:t>
      </w:r>
      <w:r>
        <w:rPr>
          <w:rFonts w:hint="default"/>
          <w:w w:val="110"/>
          <w:sz w:val="24"/>
          <w:szCs w:val="24"/>
          <w:lang w:val="es-ES"/>
        </w:rPr>
        <w:t xml:space="preserve"> </w:t>
      </w:r>
      <w:r>
        <w:rPr>
          <w:w w:val="110"/>
          <w:sz w:val="24"/>
          <w:szCs w:val="24"/>
        </w:rPr>
        <w:t>hace</w:t>
      </w:r>
      <w:r>
        <w:rPr>
          <w:spacing w:val="-30"/>
          <w:w w:val="110"/>
          <w:sz w:val="24"/>
          <w:szCs w:val="24"/>
        </w:rPr>
        <w:t xml:space="preserve"> </w:t>
      </w:r>
      <w:r>
        <w:rPr>
          <w:spacing w:val="-16"/>
          <w:w w:val="110"/>
          <w:sz w:val="24"/>
          <w:szCs w:val="24"/>
        </w:rPr>
        <w:t>17</w:t>
      </w:r>
      <w:r>
        <w:rPr>
          <w:spacing w:val="-30"/>
          <w:w w:val="110"/>
          <w:sz w:val="24"/>
          <w:szCs w:val="24"/>
        </w:rPr>
        <w:t xml:space="preserve"> </w:t>
      </w:r>
      <w:r>
        <w:rPr>
          <w:w w:val="110"/>
          <w:sz w:val="24"/>
          <w:szCs w:val="24"/>
        </w:rPr>
        <w:t>años</w:t>
      </w:r>
      <w:r>
        <w:rPr>
          <w:spacing w:val="-29"/>
          <w:w w:val="110"/>
          <w:sz w:val="24"/>
          <w:szCs w:val="24"/>
        </w:rPr>
        <w:t xml:space="preserve"> </w:t>
      </w:r>
      <w:r>
        <w:rPr>
          <w:w w:val="110"/>
          <w:sz w:val="24"/>
          <w:szCs w:val="24"/>
        </w:rPr>
        <w:t>pero</w:t>
      </w:r>
      <w:r>
        <w:rPr>
          <w:spacing w:val="-30"/>
          <w:w w:val="110"/>
          <w:sz w:val="24"/>
          <w:szCs w:val="24"/>
        </w:rPr>
        <w:t xml:space="preserve"> </w:t>
      </w:r>
      <w:r>
        <w:rPr>
          <w:w w:val="110"/>
          <w:sz w:val="24"/>
          <w:szCs w:val="24"/>
        </w:rPr>
        <w:t>qui</w:t>
      </w:r>
      <w:r>
        <w:rPr>
          <w:rFonts w:hint="default"/>
          <w:w w:val="110"/>
          <w:sz w:val="24"/>
          <w:szCs w:val="24"/>
          <w:lang w:val="es-ES"/>
        </w:rPr>
        <w:t>é</w:t>
      </w:r>
      <w:r>
        <w:rPr>
          <w:w w:val="110"/>
          <w:sz w:val="24"/>
          <w:szCs w:val="24"/>
        </w:rPr>
        <w:t>n</w:t>
      </w:r>
      <w:r>
        <w:rPr>
          <w:spacing w:val="-29"/>
          <w:w w:val="110"/>
          <w:sz w:val="24"/>
          <w:szCs w:val="24"/>
        </w:rPr>
        <w:t xml:space="preserve"> </w:t>
      </w:r>
      <w:r>
        <w:rPr>
          <w:w w:val="110"/>
          <w:sz w:val="24"/>
          <w:szCs w:val="24"/>
        </w:rPr>
        <w:t>lleva</w:t>
      </w:r>
      <w:r>
        <w:rPr>
          <w:spacing w:val="-30"/>
          <w:w w:val="110"/>
          <w:sz w:val="24"/>
          <w:szCs w:val="24"/>
        </w:rPr>
        <w:t xml:space="preserve"> </w:t>
      </w:r>
      <w:r>
        <w:rPr>
          <w:w w:val="110"/>
          <w:sz w:val="24"/>
          <w:szCs w:val="24"/>
        </w:rPr>
        <w:t>la</w:t>
      </w:r>
      <w:r>
        <w:rPr>
          <w:spacing w:val="-30"/>
          <w:w w:val="110"/>
          <w:sz w:val="24"/>
          <w:szCs w:val="24"/>
        </w:rPr>
        <w:t xml:space="preserve"> </w:t>
      </w:r>
      <w:r>
        <w:rPr>
          <w:w w:val="110"/>
          <w:sz w:val="24"/>
          <w:szCs w:val="24"/>
        </w:rPr>
        <w:t>cuenta</w:t>
      </w:r>
      <w:r>
        <w:rPr>
          <w:rFonts w:hint="default"/>
          <w:w w:val="110"/>
          <w:sz w:val="24"/>
          <w:szCs w:val="24"/>
          <w:lang w:val="es-ES"/>
        </w:rPr>
        <w:t>..</w:t>
      </w:r>
      <w:r>
        <w:rPr>
          <w:w w:val="110"/>
          <w:sz w:val="24"/>
          <w:szCs w:val="24"/>
        </w:rPr>
        <w:t>.</w:t>
      </w:r>
      <w:r>
        <w:rPr>
          <w:spacing w:val="-29"/>
          <w:w w:val="110"/>
          <w:sz w:val="24"/>
          <w:szCs w:val="24"/>
        </w:rPr>
        <w:t xml:space="preserve"> </w:t>
      </w:r>
      <w:r>
        <w:rPr>
          <w:w w:val="110"/>
          <w:sz w:val="24"/>
          <w:szCs w:val="24"/>
        </w:rPr>
        <w:t>Llevo</w:t>
      </w:r>
      <w:r>
        <w:rPr>
          <w:spacing w:val="-30"/>
          <w:w w:val="110"/>
          <w:sz w:val="24"/>
          <w:szCs w:val="24"/>
        </w:rPr>
        <w:t xml:space="preserve"> </w:t>
      </w:r>
      <w:r>
        <w:rPr>
          <w:w w:val="110"/>
          <w:sz w:val="24"/>
          <w:szCs w:val="24"/>
        </w:rPr>
        <w:t>aquí</w:t>
      </w:r>
      <w:r>
        <w:rPr>
          <w:spacing w:val="-29"/>
          <w:w w:val="110"/>
          <w:sz w:val="24"/>
          <w:szCs w:val="24"/>
        </w:rPr>
        <w:t xml:space="preserve"> </w:t>
      </w:r>
      <w:r>
        <w:rPr>
          <w:w w:val="110"/>
          <w:sz w:val="24"/>
          <w:szCs w:val="24"/>
        </w:rPr>
        <w:t>viendo</w:t>
      </w:r>
      <w:r>
        <w:rPr>
          <w:spacing w:val="-30"/>
          <w:w w:val="110"/>
          <w:sz w:val="24"/>
          <w:szCs w:val="24"/>
        </w:rPr>
        <w:t xml:space="preserve"> </w:t>
      </w:r>
      <w:r>
        <w:rPr>
          <w:w w:val="110"/>
          <w:sz w:val="24"/>
          <w:szCs w:val="24"/>
        </w:rPr>
        <w:t>llegar</w:t>
      </w:r>
      <w:r>
        <w:rPr>
          <w:spacing w:val="-29"/>
          <w:w w:val="110"/>
          <w:sz w:val="24"/>
          <w:szCs w:val="24"/>
        </w:rPr>
        <w:t xml:space="preserve"> </w:t>
      </w:r>
      <w:r>
        <w:rPr>
          <w:w w:val="110"/>
          <w:sz w:val="24"/>
          <w:szCs w:val="24"/>
        </w:rPr>
        <w:t>gente</w:t>
      </w:r>
      <w:r>
        <w:rPr>
          <w:spacing w:val="-30"/>
          <w:w w:val="110"/>
          <w:sz w:val="24"/>
          <w:szCs w:val="24"/>
        </w:rPr>
        <w:t xml:space="preserve"> </w:t>
      </w:r>
      <w:r>
        <w:rPr>
          <w:w w:val="110"/>
          <w:sz w:val="24"/>
          <w:szCs w:val="24"/>
        </w:rPr>
        <w:t>desde</w:t>
      </w:r>
      <w:r>
        <w:rPr>
          <w:spacing w:val="-30"/>
          <w:w w:val="110"/>
          <w:sz w:val="24"/>
          <w:szCs w:val="24"/>
        </w:rPr>
        <w:t xml:space="preserve"> </w:t>
      </w:r>
      <w:r>
        <w:rPr>
          <w:spacing w:val="-3"/>
          <w:w w:val="110"/>
          <w:sz w:val="24"/>
          <w:szCs w:val="24"/>
        </w:rPr>
        <w:t xml:space="preserve">hace </w:t>
      </w:r>
      <w:r>
        <w:rPr>
          <w:w w:val="110"/>
          <w:sz w:val="24"/>
          <w:szCs w:val="24"/>
        </w:rPr>
        <w:t>siglos,</w:t>
      </w:r>
      <w:r>
        <w:rPr>
          <w:spacing w:val="-17"/>
          <w:w w:val="110"/>
          <w:sz w:val="24"/>
          <w:szCs w:val="24"/>
        </w:rPr>
        <w:t xml:space="preserve"> </w:t>
      </w:r>
      <w:r>
        <w:rPr>
          <w:w w:val="110"/>
          <w:sz w:val="24"/>
          <w:szCs w:val="24"/>
        </w:rPr>
        <w:t>es</w:t>
      </w:r>
      <w:r>
        <w:rPr>
          <w:spacing w:val="-16"/>
          <w:w w:val="110"/>
          <w:sz w:val="24"/>
          <w:szCs w:val="24"/>
        </w:rPr>
        <w:t xml:space="preserve"> </w:t>
      </w:r>
      <w:r>
        <w:rPr>
          <w:w w:val="110"/>
          <w:sz w:val="24"/>
          <w:szCs w:val="24"/>
        </w:rPr>
        <w:t>mi</w:t>
      </w:r>
      <w:r>
        <w:rPr>
          <w:spacing w:val="-16"/>
          <w:w w:val="110"/>
          <w:sz w:val="24"/>
          <w:szCs w:val="24"/>
        </w:rPr>
        <w:t xml:space="preserve"> </w:t>
      </w:r>
      <w:r>
        <w:rPr>
          <w:w w:val="110"/>
          <w:sz w:val="24"/>
          <w:szCs w:val="24"/>
        </w:rPr>
        <w:t>trabajo</w:t>
      </w:r>
      <w:r>
        <w:rPr>
          <w:spacing w:val="-16"/>
          <w:w w:val="110"/>
          <w:sz w:val="24"/>
          <w:szCs w:val="24"/>
        </w:rPr>
        <w:t xml:space="preserve"> </w:t>
      </w:r>
      <w:r>
        <w:rPr>
          <w:w w:val="110"/>
          <w:sz w:val="24"/>
          <w:szCs w:val="24"/>
        </w:rPr>
        <w:t>y</w:t>
      </w:r>
      <w:r>
        <w:rPr>
          <w:spacing w:val="-16"/>
          <w:w w:val="110"/>
          <w:sz w:val="24"/>
          <w:szCs w:val="24"/>
        </w:rPr>
        <w:t xml:space="preserve"> </w:t>
      </w:r>
      <w:r>
        <w:rPr>
          <w:w w:val="110"/>
          <w:sz w:val="24"/>
          <w:szCs w:val="24"/>
        </w:rPr>
        <w:t>aunque</w:t>
      </w:r>
      <w:r>
        <w:rPr>
          <w:spacing w:val="-16"/>
          <w:w w:val="110"/>
          <w:sz w:val="24"/>
          <w:szCs w:val="24"/>
        </w:rPr>
        <w:t xml:space="preserve"> </w:t>
      </w:r>
      <w:r>
        <w:rPr>
          <w:w w:val="110"/>
          <w:sz w:val="24"/>
          <w:szCs w:val="24"/>
        </w:rPr>
        <w:t>no</w:t>
      </w:r>
      <w:r>
        <w:rPr>
          <w:spacing w:val="-16"/>
          <w:w w:val="110"/>
          <w:sz w:val="24"/>
          <w:szCs w:val="24"/>
        </w:rPr>
        <w:t xml:space="preserve"> </w:t>
      </w:r>
      <w:r>
        <w:rPr>
          <w:w w:val="110"/>
          <w:sz w:val="24"/>
          <w:szCs w:val="24"/>
        </w:rPr>
        <w:t>me</w:t>
      </w:r>
      <w:r>
        <w:rPr>
          <w:spacing w:val="-16"/>
          <w:w w:val="110"/>
          <w:sz w:val="24"/>
          <w:szCs w:val="24"/>
        </w:rPr>
        <w:t xml:space="preserve"> </w:t>
      </w:r>
      <w:r>
        <w:rPr>
          <w:w w:val="110"/>
          <w:sz w:val="24"/>
          <w:szCs w:val="24"/>
        </w:rPr>
        <w:t>quejo…</w:t>
      </w:r>
    </w:p>
    <w:p>
      <w:pPr>
        <w:pStyle w:val="2"/>
        <w:spacing w:line="242" w:lineRule="auto"/>
        <w:ind w:left="460"/>
        <w:rPr>
          <w:w w:val="110"/>
          <w:sz w:val="24"/>
          <w:szCs w:val="24"/>
        </w:rPr>
      </w:pPr>
    </w:p>
    <w:p>
      <w:pPr>
        <w:pStyle w:val="2"/>
        <w:spacing w:line="242" w:lineRule="auto"/>
        <w:ind w:left="460"/>
        <w:rPr>
          <w:w w:val="110"/>
          <w:sz w:val="24"/>
          <w:szCs w:val="24"/>
        </w:rPr>
      </w:pPr>
      <w:r>
        <w:rPr>
          <w:w w:val="110"/>
          <w:sz w:val="24"/>
          <w:szCs w:val="24"/>
        </w:rPr>
        <w:t xml:space="preserve">Mientras hablaba, </w:t>
      </w:r>
      <w:r>
        <w:rPr>
          <w:spacing w:val="-3"/>
          <w:w w:val="110"/>
          <w:sz w:val="24"/>
          <w:szCs w:val="24"/>
        </w:rPr>
        <w:t xml:space="preserve">Valeria </w:t>
      </w:r>
      <w:r>
        <w:rPr>
          <w:w w:val="110"/>
          <w:sz w:val="24"/>
          <w:szCs w:val="24"/>
        </w:rPr>
        <w:t>empezó a mirar hacia todos lados para conseguir averiguar</w:t>
      </w:r>
      <w:r>
        <w:rPr>
          <w:spacing w:val="-17"/>
          <w:w w:val="110"/>
          <w:sz w:val="24"/>
          <w:szCs w:val="24"/>
        </w:rPr>
        <w:t xml:space="preserve"> </w:t>
      </w:r>
      <w:r>
        <w:rPr>
          <w:w w:val="110"/>
          <w:sz w:val="24"/>
          <w:szCs w:val="24"/>
        </w:rPr>
        <w:t>d</w:t>
      </w:r>
      <w:r>
        <w:rPr>
          <w:rFonts w:hint="default"/>
          <w:w w:val="110"/>
          <w:sz w:val="24"/>
          <w:szCs w:val="24"/>
          <w:lang w:val="es-ES"/>
        </w:rPr>
        <w:t>ó</w:t>
      </w:r>
      <w:r>
        <w:rPr>
          <w:w w:val="110"/>
          <w:sz w:val="24"/>
          <w:szCs w:val="24"/>
        </w:rPr>
        <w:t>nde</w:t>
      </w:r>
      <w:r>
        <w:rPr>
          <w:spacing w:val="-16"/>
          <w:w w:val="110"/>
          <w:sz w:val="24"/>
          <w:szCs w:val="24"/>
        </w:rPr>
        <w:t xml:space="preserve"> </w:t>
      </w:r>
      <w:r>
        <w:rPr>
          <w:w w:val="110"/>
          <w:sz w:val="24"/>
          <w:szCs w:val="24"/>
        </w:rPr>
        <w:t>se</w:t>
      </w:r>
      <w:r>
        <w:rPr>
          <w:spacing w:val="-16"/>
          <w:w w:val="110"/>
          <w:sz w:val="24"/>
          <w:szCs w:val="24"/>
        </w:rPr>
        <w:t xml:space="preserve"> </w:t>
      </w:r>
      <w:r>
        <w:rPr>
          <w:w w:val="110"/>
          <w:sz w:val="24"/>
          <w:szCs w:val="24"/>
        </w:rPr>
        <w:t>encontraban.</w:t>
      </w:r>
      <w:r>
        <w:rPr>
          <w:spacing w:val="-17"/>
          <w:w w:val="110"/>
          <w:sz w:val="24"/>
          <w:szCs w:val="24"/>
        </w:rPr>
        <w:t xml:space="preserve"> </w:t>
      </w:r>
      <w:r>
        <w:rPr>
          <w:w w:val="110"/>
          <w:sz w:val="24"/>
          <w:szCs w:val="24"/>
        </w:rPr>
        <w:t>Era</w:t>
      </w:r>
      <w:r>
        <w:rPr>
          <w:spacing w:val="-16"/>
          <w:w w:val="110"/>
          <w:sz w:val="24"/>
          <w:szCs w:val="24"/>
        </w:rPr>
        <w:t xml:space="preserve"> </w:t>
      </w:r>
      <w:r>
        <w:rPr>
          <w:w w:val="110"/>
          <w:sz w:val="24"/>
          <w:szCs w:val="24"/>
        </w:rPr>
        <w:t>un</w:t>
      </w:r>
      <w:r>
        <w:rPr>
          <w:spacing w:val="-16"/>
          <w:w w:val="110"/>
          <w:sz w:val="24"/>
          <w:szCs w:val="24"/>
        </w:rPr>
        <w:t xml:space="preserve"> </w:t>
      </w:r>
      <w:r>
        <w:rPr>
          <w:w w:val="110"/>
          <w:sz w:val="24"/>
          <w:szCs w:val="24"/>
        </w:rPr>
        <w:t>lugar</w:t>
      </w:r>
      <w:r>
        <w:rPr>
          <w:spacing w:val="-16"/>
          <w:w w:val="110"/>
          <w:sz w:val="24"/>
          <w:szCs w:val="24"/>
        </w:rPr>
        <w:t xml:space="preserve"> </w:t>
      </w:r>
      <w:r>
        <w:rPr>
          <w:w w:val="110"/>
          <w:sz w:val="24"/>
          <w:szCs w:val="24"/>
        </w:rPr>
        <w:t>difícil</w:t>
      </w:r>
      <w:r>
        <w:rPr>
          <w:spacing w:val="-17"/>
          <w:w w:val="110"/>
          <w:sz w:val="24"/>
          <w:szCs w:val="24"/>
        </w:rPr>
        <w:t xml:space="preserve"> </w:t>
      </w:r>
      <w:r>
        <w:rPr>
          <w:w w:val="110"/>
          <w:sz w:val="24"/>
          <w:szCs w:val="24"/>
        </w:rPr>
        <w:t>de</w:t>
      </w:r>
      <w:r>
        <w:rPr>
          <w:spacing w:val="-16"/>
          <w:w w:val="110"/>
          <w:sz w:val="24"/>
          <w:szCs w:val="24"/>
        </w:rPr>
        <w:t xml:space="preserve"> </w:t>
      </w:r>
      <w:r>
        <w:rPr>
          <w:spacing w:val="-3"/>
          <w:w w:val="110"/>
          <w:sz w:val="24"/>
          <w:szCs w:val="24"/>
        </w:rPr>
        <w:t>explicar,</w:t>
      </w:r>
      <w:r>
        <w:rPr>
          <w:spacing w:val="-16"/>
          <w:w w:val="110"/>
          <w:sz w:val="24"/>
          <w:szCs w:val="24"/>
        </w:rPr>
        <w:t xml:space="preserve"> </w:t>
      </w:r>
      <w:r>
        <w:rPr>
          <w:w w:val="110"/>
          <w:sz w:val="24"/>
          <w:szCs w:val="24"/>
        </w:rPr>
        <w:t>como</w:t>
      </w:r>
      <w:r>
        <w:rPr>
          <w:spacing w:val="-16"/>
          <w:w w:val="110"/>
          <w:sz w:val="24"/>
          <w:szCs w:val="24"/>
        </w:rPr>
        <w:t xml:space="preserve"> </w:t>
      </w:r>
      <w:r>
        <w:rPr>
          <w:w w:val="110"/>
          <w:sz w:val="24"/>
          <w:szCs w:val="24"/>
        </w:rPr>
        <w:t>un</w:t>
      </w:r>
      <w:r>
        <w:rPr>
          <w:spacing w:val="-17"/>
          <w:w w:val="110"/>
          <w:sz w:val="24"/>
          <w:szCs w:val="24"/>
        </w:rPr>
        <w:t xml:space="preserve"> </w:t>
      </w:r>
      <w:r>
        <w:rPr>
          <w:w w:val="110"/>
          <w:sz w:val="24"/>
          <w:szCs w:val="24"/>
        </w:rPr>
        <w:t>vacío,</w:t>
      </w:r>
      <w:r>
        <w:rPr>
          <w:spacing w:val="-16"/>
          <w:w w:val="110"/>
          <w:sz w:val="24"/>
          <w:szCs w:val="24"/>
        </w:rPr>
        <w:t xml:space="preserve"> </w:t>
      </w:r>
      <w:r>
        <w:rPr>
          <w:spacing w:val="-6"/>
          <w:w w:val="110"/>
          <w:sz w:val="24"/>
          <w:szCs w:val="24"/>
        </w:rPr>
        <w:t xml:space="preserve">un </w:t>
      </w:r>
      <w:r>
        <w:rPr>
          <w:w w:val="110"/>
          <w:sz w:val="24"/>
          <w:szCs w:val="24"/>
        </w:rPr>
        <w:t>vacío de color blanco</w:t>
      </w:r>
      <w:r>
        <w:rPr>
          <w:rFonts w:hint="default"/>
          <w:w w:val="110"/>
          <w:sz w:val="24"/>
          <w:szCs w:val="24"/>
          <w:lang w:val="es-ES"/>
        </w:rPr>
        <w:t>. N</w:t>
      </w:r>
      <w:r>
        <w:rPr>
          <w:w w:val="110"/>
          <w:sz w:val="24"/>
          <w:szCs w:val="24"/>
        </w:rPr>
        <w:t>o se veía nada miraras donde miraras, excepto por dos puntos</w:t>
      </w:r>
      <w:r>
        <w:rPr>
          <w:spacing w:val="-17"/>
          <w:w w:val="110"/>
          <w:sz w:val="24"/>
          <w:szCs w:val="24"/>
        </w:rPr>
        <w:t xml:space="preserve"> </w:t>
      </w:r>
      <w:r>
        <w:rPr>
          <w:w w:val="110"/>
          <w:sz w:val="24"/>
          <w:szCs w:val="24"/>
        </w:rPr>
        <w:t>negros</w:t>
      </w:r>
      <w:r>
        <w:rPr>
          <w:spacing w:val="-17"/>
          <w:w w:val="110"/>
          <w:sz w:val="24"/>
          <w:szCs w:val="24"/>
        </w:rPr>
        <w:t xml:space="preserve"> </w:t>
      </w:r>
      <w:r>
        <w:rPr>
          <w:w w:val="110"/>
          <w:sz w:val="24"/>
          <w:szCs w:val="24"/>
        </w:rPr>
        <w:t>bajo</w:t>
      </w:r>
      <w:r>
        <w:rPr>
          <w:spacing w:val="-17"/>
          <w:w w:val="110"/>
          <w:sz w:val="24"/>
          <w:szCs w:val="24"/>
        </w:rPr>
        <w:t xml:space="preserve"> </w:t>
      </w:r>
      <w:r>
        <w:rPr>
          <w:w w:val="110"/>
          <w:sz w:val="24"/>
          <w:szCs w:val="24"/>
        </w:rPr>
        <w:t>sus</w:t>
      </w:r>
      <w:r>
        <w:rPr>
          <w:spacing w:val="-17"/>
          <w:w w:val="110"/>
          <w:sz w:val="24"/>
          <w:szCs w:val="24"/>
        </w:rPr>
        <w:t xml:space="preserve"> </w:t>
      </w:r>
      <w:r>
        <w:rPr>
          <w:w w:val="110"/>
          <w:sz w:val="24"/>
          <w:szCs w:val="24"/>
        </w:rPr>
        <w:t>pies</w:t>
      </w:r>
      <w:r>
        <w:rPr>
          <w:spacing w:val="-17"/>
          <w:w w:val="110"/>
          <w:sz w:val="24"/>
          <w:szCs w:val="24"/>
        </w:rPr>
        <w:t xml:space="preserve"> </w:t>
      </w:r>
      <w:r>
        <w:rPr>
          <w:w w:val="110"/>
          <w:sz w:val="24"/>
          <w:szCs w:val="24"/>
        </w:rPr>
        <w:t>del</w:t>
      </w:r>
      <w:r>
        <w:rPr>
          <w:spacing w:val="-17"/>
          <w:w w:val="110"/>
          <w:sz w:val="24"/>
          <w:szCs w:val="24"/>
        </w:rPr>
        <w:t xml:space="preserve"> </w:t>
      </w:r>
      <w:r>
        <w:rPr>
          <w:w w:val="110"/>
          <w:sz w:val="24"/>
          <w:szCs w:val="24"/>
        </w:rPr>
        <w:t>tamaño</w:t>
      </w:r>
      <w:r>
        <w:rPr>
          <w:spacing w:val="-17"/>
          <w:w w:val="110"/>
          <w:sz w:val="24"/>
          <w:szCs w:val="24"/>
        </w:rPr>
        <w:t xml:space="preserve"> </w:t>
      </w:r>
      <w:r>
        <w:rPr>
          <w:w w:val="110"/>
          <w:sz w:val="24"/>
          <w:szCs w:val="24"/>
        </w:rPr>
        <w:t>de</w:t>
      </w:r>
      <w:r>
        <w:rPr>
          <w:spacing w:val="-17"/>
          <w:w w:val="110"/>
          <w:sz w:val="24"/>
          <w:szCs w:val="24"/>
        </w:rPr>
        <w:t xml:space="preserve"> </w:t>
      </w:r>
      <w:r>
        <w:rPr>
          <w:w w:val="110"/>
          <w:sz w:val="24"/>
          <w:szCs w:val="24"/>
        </w:rPr>
        <w:t>una</w:t>
      </w:r>
      <w:r>
        <w:rPr>
          <w:spacing w:val="-17"/>
          <w:w w:val="110"/>
          <w:sz w:val="24"/>
          <w:szCs w:val="24"/>
        </w:rPr>
        <w:t xml:space="preserve"> </w:t>
      </w:r>
      <w:r>
        <w:rPr>
          <w:w w:val="110"/>
          <w:sz w:val="24"/>
          <w:szCs w:val="24"/>
        </w:rPr>
        <w:t>pelota</w:t>
      </w:r>
      <w:r>
        <w:rPr>
          <w:spacing w:val="-17"/>
          <w:w w:val="110"/>
          <w:sz w:val="24"/>
          <w:szCs w:val="24"/>
        </w:rPr>
        <w:t xml:space="preserve"> </w:t>
      </w:r>
      <w:r>
        <w:rPr>
          <w:w w:val="110"/>
          <w:sz w:val="24"/>
          <w:szCs w:val="24"/>
        </w:rPr>
        <w:t>de</w:t>
      </w:r>
      <w:r>
        <w:rPr>
          <w:spacing w:val="-17"/>
          <w:w w:val="110"/>
          <w:sz w:val="24"/>
          <w:szCs w:val="24"/>
        </w:rPr>
        <w:t xml:space="preserve"> </w:t>
      </w:r>
      <w:r>
        <w:rPr>
          <w:w w:val="110"/>
          <w:sz w:val="24"/>
          <w:szCs w:val="24"/>
        </w:rPr>
        <w:t>f</w:t>
      </w:r>
      <w:r>
        <w:rPr>
          <w:rFonts w:hint="default"/>
          <w:w w:val="110"/>
          <w:sz w:val="24"/>
          <w:szCs w:val="24"/>
          <w:lang w:val="es-ES"/>
        </w:rPr>
        <w:t>ú</w:t>
      </w:r>
      <w:r>
        <w:rPr>
          <w:w w:val="110"/>
          <w:sz w:val="24"/>
          <w:szCs w:val="24"/>
        </w:rPr>
        <w:t>tbol.</w:t>
      </w:r>
    </w:p>
    <w:p>
      <w:pPr>
        <w:pStyle w:val="2"/>
        <w:spacing w:line="242" w:lineRule="auto"/>
        <w:ind w:left="460"/>
        <w:rPr>
          <w:w w:val="110"/>
          <w:sz w:val="24"/>
          <w:szCs w:val="24"/>
        </w:rPr>
      </w:pPr>
    </w:p>
    <w:p>
      <w:pPr>
        <w:pStyle w:val="6"/>
        <w:numPr>
          <w:numId w:val="0"/>
        </w:numPr>
        <w:tabs>
          <w:tab w:val="left" w:pos="720"/>
        </w:tabs>
        <w:spacing w:before="0" w:after="0" w:line="266" w:lineRule="exact"/>
        <w:ind w:left="460" w:leftChars="0" w:right="0" w:rightChars="0"/>
        <w:jc w:val="left"/>
        <w:rPr>
          <w:sz w:val="24"/>
          <w:szCs w:val="24"/>
        </w:rPr>
      </w:pPr>
      <w:r>
        <w:rPr>
          <w:rFonts w:ascii="Calibri" w:hAnsi="Calibri"/>
          <w:b/>
          <w:w w:val="110"/>
          <w:sz w:val="24"/>
          <w:szCs w:val="24"/>
        </w:rPr>
        <w:t>Valeria</w:t>
      </w:r>
      <w:r>
        <w:rPr>
          <w:w w:val="110"/>
          <w:sz w:val="24"/>
          <w:szCs w:val="24"/>
        </w:rPr>
        <w:t>:</w:t>
      </w:r>
      <w:r>
        <w:rPr>
          <w:spacing w:val="-16"/>
          <w:w w:val="110"/>
          <w:sz w:val="24"/>
          <w:szCs w:val="24"/>
        </w:rPr>
        <w:t xml:space="preserve"> </w:t>
      </w:r>
      <w:r>
        <w:rPr>
          <w:w w:val="110"/>
          <w:sz w:val="24"/>
          <w:szCs w:val="24"/>
        </w:rPr>
        <w:t>Siento</w:t>
      </w:r>
      <w:r>
        <w:rPr>
          <w:spacing w:val="-16"/>
          <w:w w:val="110"/>
          <w:sz w:val="24"/>
          <w:szCs w:val="24"/>
        </w:rPr>
        <w:t xml:space="preserve"> </w:t>
      </w:r>
      <w:r>
        <w:rPr>
          <w:w w:val="110"/>
          <w:sz w:val="24"/>
          <w:szCs w:val="24"/>
        </w:rPr>
        <w:t>interrumpirte</w:t>
      </w:r>
      <w:r>
        <w:rPr>
          <w:spacing w:val="-15"/>
          <w:w w:val="110"/>
          <w:sz w:val="24"/>
          <w:szCs w:val="24"/>
        </w:rPr>
        <w:t xml:space="preserve"> </w:t>
      </w:r>
      <w:r>
        <w:rPr>
          <w:w w:val="110"/>
          <w:sz w:val="24"/>
          <w:szCs w:val="24"/>
        </w:rPr>
        <w:t>pero,</w:t>
      </w:r>
      <w:r>
        <w:rPr>
          <w:spacing w:val="-16"/>
          <w:w w:val="110"/>
          <w:sz w:val="24"/>
          <w:szCs w:val="24"/>
        </w:rPr>
        <w:t xml:space="preserve"> </w:t>
      </w:r>
      <w:r>
        <w:rPr>
          <w:w w:val="110"/>
          <w:sz w:val="24"/>
          <w:szCs w:val="24"/>
        </w:rPr>
        <w:t>¿qué</w:t>
      </w:r>
      <w:r>
        <w:rPr>
          <w:spacing w:val="-16"/>
          <w:w w:val="110"/>
          <w:sz w:val="24"/>
          <w:szCs w:val="24"/>
        </w:rPr>
        <w:t xml:space="preserve"> </w:t>
      </w:r>
      <w:r>
        <w:rPr>
          <w:w w:val="110"/>
          <w:sz w:val="24"/>
          <w:szCs w:val="24"/>
        </w:rPr>
        <w:t>es</w:t>
      </w:r>
      <w:r>
        <w:rPr>
          <w:spacing w:val="-15"/>
          <w:w w:val="110"/>
          <w:sz w:val="24"/>
          <w:szCs w:val="24"/>
        </w:rPr>
        <w:t xml:space="preserve"> </w:t>
      </w:r>
      <w:r>
        <w:rPr>
          <w:w w:val="110"/>
          <w:sz w:val="24"/>
          <w:szCs w:val="24"/>
        </w:rPr>
        <w:t>todo</w:t>
      </w:r>
      <w:r>
        <w:rPr>
          <w:spacing w:val="-16"/>
          <w:w w:val="110"/>
          <w:sz w:val="24"/>
          <w:szCs w:val="24"/>
        </w:rPr>
        <w:t xml:space="preserve"> </w:t>
      </w:r>
      <w:r>
        <w:rPr>
          <w:w w:val="110"/>
          <w:sz w:val="24"/>
          <w:szCs w:val="24"/>
        </w:rPr>
        <w:t>esto?¿qué</w:t>
      </w:r>
      <w:r>
        <w:rPr>
          <w:spacing w:val="-16"/>
          <w:w w:val="110"/>
          <w:sz w:val="24"/>
          <w:szCs w:val="24"/>
        </w:rPr>
        <w:t xml:space="preserve"> </w:t>
      </w:r>
      <w:r>
        <w:rPr>
          <w:w w:val="110"/>
          <w:sz w:val="24"/>
          <w:szCs w:val="24"/>
        </w:rPr>
        <w:t>esta</w:t>
      </w:r>
      <w:r>
        <w:rPr>
          <w:spacing w:val="-15"/>
          <w:w w:val="110"/>
          <w:sz w:val="24"/>
          <w:szCs w:val="24"/>
        </w:rPr>
        <w:t xml:space="preserve"> </w:t>
      </w:r>
      <w:r>
        <w:rPr>
          <w:w w:val="110"/>
          <w:sz w:val="24"/>
          <w:szCs w:val="24"/>
        </w:rPr>
        <w:t>pasando?</w:t>
      </w:r>
    </w:p>
    <w:p>
      <w:pPr>
        <w:pStyle w:val="6"/>
        <w:numPr>
          <w:numId w:val="0"/>
        </w:numPr>
        <w:tabs>
          <w:tab w:val="left" w:pos="720"/>
        </w:tabs>
        <w:spacing w:before="0" w:after="0" w:line="308" w:lineRule="exact"/>
        <w:ind w:left="460" w:leftChars="0" w:right="0" w:rightChars="0"/>
        <w:jc w:val="left"/>
        <w:rPr>
          <w:sz w:val="24"/>
          <w:szCs w:val="24"/>
        </w:rPr>
      </w:pPr>
      <w:r>
        <w:rPr>
          <w:rFonts w:ascii="Calibri" w:hAnsi="Calibri"/>
          <w:b/>
          <w:w w:val="105"/>
          <w:sz w:val="24"/>
          <w:szCs w:val="24"/>
        </w:rPr>
        <w:t>Winky</w:t>
      </w:r>
      <w:r>
        <w:rPr>
          <w:w w:val="105"/>
          <w:sz w:val="24"/>
          <w:szCs w:val="24"/>
        </w:rPr>
        <w:t>:</w:t>
      </w:r>
      <w:r>
        <w:rPr>
          <w:spacing w:val="-9"/>
          <w:w w:val="105"/>
          <w:sz w:val="24"/>
          <w:szCs w:val="24"/>
        </w:rPr>
        <w:t xml:space="preserve"> </w:t>
      </w:r>
      <w:r>
        <w:rPr>
          <w:w w:val="105"/>
          <w:sz w:val="24"/>
          <w:szCs w:val="24"/>
        </w:rPr>
        <w:t>Pues,</w:t>
      </w:r>
      <w:r>
        <w:rPr>
          <w:spacing w:val="-9"/>
          <w:w w:val="105"/>
          <w:sz w:val="24"/>
          <w:szCs w:val="24"/>
        </w:rPr>
        <w:t xml:space="preserve"> </w:t>
      </w:r>
      <w:r>
        <w:rPr>
          <w:w w:val="105"/>
          <w:sz w:val="24"/>
          <w:szCs w:val="24"/>
        </w:rPr>
        <w:t>por</w:t>
      </w:r>
      <w:r>
        <w:rPr>
          <w:spacing w:val="-8"/>
          <w:w w:val="105"/>
          <w:sz w:val="24"/>
          <w:szCs w:val="24"/>
        </w:rPr>
        <w:t xml:space="preserve"> </w:t>
      </w:r>
      <w:r>
        <w:rPr>
          <w:w w:val="105"/>
          <w:sz w:val="24"/>
          <w:szCs w:val="24"/>
        </w:rPr>
        <w:t>donde</w:t>
      </w:r>
      <w:r>
        <w:rPr>
          <w:spacing w:val="-9"/>
          <w:w w:val="105"/>
          <w:sz w:val="24"/>
          <w:szCs w:val="24"/>
        </w:rPr>
        <w:t xml:space="preserve"> </w:t>
      </w:r>
      <w:r>
        <w:rPr>
          <w:w w:val="105"/>
          <w:sz w:val="24"/>
          <w:szCs w:val="24"/>
        </w:rPr>
        <w:t>empiezo…esto</w:t>
      </w:r>
      <w:r>
        <w:rPr>
          <w:spacing w:val="-8"/>
          <w:w w:val="105"/>
          <w:sz w:val="24"/>
          <w:szCs w:val="24"/>
        </w:rPr>
        <w:t xml:space="preserve"> </w:t>
      </w:r>
      <w:r>
        <w:rPr>
          <w:w w:val="105"/>
          <w:sz w:val="24"/>
          <w:szCs w:val="24"/>
        </w:rPr>
        <w:t>es</w:t>
      </w:r>
      <w:r>
        <w:rPr>
          <w:spacing w:val="-9"/>
          <w:w w:val="105"/>
          <w:sz w:val="24"/>
          <w:szCs w:val="24"/>
        </w:rPr>
        <w:t xml:space="preserve"> </w:t>
      </w:r>
      <w:r>
        <w:rPr>
          <w:w w:val="105"/>
          <w:sz w:val="24"/>
          <w:szCs w:val="24"/>
        </w:rPr>
        <w:t>Wisdom,</w:t>
      </w:r>
      <w:r>
        <w:rPr>
          <w:spacing w:val="-8"/>
          <w:w w:val="105"/>
          <w:sz w:val="24"/>
          <w:szCs w:val="24"/>
        </w:rPr>
        <w:t xml:space="preserve"> </w:t>
      </w:r>
      <w:r>
        <w:rPr>
          <w:w w:val="105"/>
          <w:sz w:val="24"/>
          <w:szCs w:val="24"/>
        </w:rPr>
        <w:t>como</w:t>
      </w:r>
      <w:r>
        <w:rPr>
          <w:spacing w:val="-9"/>
          <w:w w:val="105"/>
          <w:sz w:val="24"/>
          <w:szCs w:val="24"/>
        </w:rPr>
        <w:t xml:space="preserve"> </w:t>
      </w:r>
      <w:r>
        <w:rPr>
          <w:w w:val="105"/>
          <w:sz w:val="24"/>
          <w:szCs w:val="24"/>
        </w:rPr>
        <w:t>ya</w:t>
      </w:r>
      <w:r>
        <w:rPr>
          <w:spacing w:val="-9"/>
          <w:w w:val="105"/>
          <w:sz w:val="24"/>
          <w:szCs w:val="24"/>
        </w:rPr>
        <w:t xml:space="preserve"> </w:t>
      </w:r>
      <w:r>
        <w:rPr>
          <w:w w:val="105"/>
          <w:sz w:val="24"/>
          <w:szCs w:val="24"/>
        </w:rPr>
        <w:t>he</w:t>
      </w:r>
      <w:r>
        <w:rPr>
          <w:spacing w:val="-8"/>
          <w:w w:val="105"/>
          <w:sz w:val="24"/>
          <w:szCs w:val="24"/>
        </w:rPr>
        <w:t xml:space="preserve"> </w:t>
      </w:r>
      <w:r>
        <w:rPr>
          <w:w w:val="105"/>
          <w:sz w:val="24"/>
          <w:szCs w:val="24"/>
        </w:rPr>
        <w:t>dicho,</w:t>
      </w:r>
      <w:r>
        <w:rPr>
          <w:spacing w:val="-9"/>
          <w:w w:val="105"/>
          <w:sz w:val="24"/>
          <w:szCs w:val="24"/>
        </w:rPr>
        <w:t xml:space="preserve"> </w:t>
      </w:r>
      <w:r>
        <w:rPr>
          <w:w w:val="105"/>
          <w:sz w:val="24"/>
          <w:szCs w:val="24"/>
        </w:rPr>
        <w:t>es</w:t>
      </w:r>
      <w:r>
        <w:rPr>
          <w:spacing w:val="-8"/>
          <w:w w:val="105"/>
          <w:sz w:val="24"/>
          <w:szCs w:val="24"/>
        </w:rPr>
        <w:t xml:space="preserve"> </w:t>
      </w:r>
      <w:r>
        <w:rPr>
          <w:w w:val="105"/>
          <w:sz w:val="24"/>
          <w:szCs w:val="24"/>
        </w:rPr>
        <w:t>un</w:t>
      </w:r>
      <w:r>
        <w:rPr>
          <w:rFonts w:hint="default"/>
          <w:w w:val="105"/>
          <w:sz w:val="24"/>
          <w:szCs w:val="24"/>
          <w:lang w:val="es-ES"/>
        </w:rPr>
        <w:t xml:space="preserve"> </w:t>
      </w:r>
      <w:r>
        <w:rPr>
          <w:w w:val="110"/>
          <w:sz w:val="24"/>
          <w:szCs w:val="24"/>
        </w:rPr>
        <w:t>mundo</w:t>
      </w:r>
      <w:r>
        <w:rPr>
          <w:spacing w:val="-25"/>
          <w:w w:val="110"/>
          <w:sz w:val="24"/>
          <w:szCs w:val="24"/>
        </w:rPr>
        <w:t xml:space="preserve"> </w:t>
      </w:r>
      <w:r>
        <w:rPr>
          <w:w w:val="110"/>
          <w:sz w:val="24"/>
          <w:szCs w:val="24"/>
        </w:rPr>
        <w:t>compuesto</w:t>
      </w:r>
      <w:r>
        <w:rPr>
          <w:spacing w:val="-25"/>
          <w:w w:val="110"/>
          <w:sz w:val="24"/>
          <w:szCs w:val="24"/>
        </w:rPr>
        <w:t xml:space="preserve"> </w:t>
      </w:r>
      <w:r>
        <w:rPr>
          <w:w w:val="110"/>
          <w:sz w:val="24"/>
          <w:szCs w:val="24"/>
        </w:rPr>
        <w:t>por</w:t>
      </w:r>
      <w:r>
        <w:rPr>
          <w:spacing w:val="-25"/>
          <w:w w:val="110"/>
          <w:sz w:val="24"/>
          <w:szCs w:val="24"/>
        </w:rPr>
        <w:t xml:space="preserve"> </w:t>
      </w:r>
      <w:r>
        <w:rPr>
          <w:w w:val="110"/>
          <w:sz w:val="24"/>
          <w:szCs w:val="24"/>
        </w:rPr>
        <w:t>una</w:t>
      </w:r>
      <w:r>
        <w:rPr>
          <w:spacing w:val="-25"/>
          <w:w w:val="110"/>
          <w:sz w:val="24"/>
          <w:szCs w:val="24"/>
        </w:rPr>
        <w:t xml:space="preserve"> </w:t>
      </w:r>
      <w:r>
        <w:rPr>
          <w:w w:val="110"/>
          <w:sz w:val="24"/>
          <w:szCs w:val="24"/>
        </w:rPr>
        <w:t>serie</w:t>
      </w:r>
      <w:r>
        <w:rPr>
          <w:spacing w:val="-25"/>
          <w:w w:val="110"/>
          <w:sz w:val="24"/>
          <w:szCs w:val="24"/>
        </w:rPr>
        <w:t xml:space="preserve"> </w:t>
      </w:r>
      <w:r>
        <w:rPr>
          <w:w w:val="110"/>
          <w:sz w:val="24"/>
          <w:szCs w:val="24"/>
        </w:rPr>
        <w:t>de</w:t>
      </w:r>
      <w:r>
        <w:rPr>
          <w:spacing w:val="-25"/>
          <w:w w:val="110"/>
          <w:sz w:val="24"/>
          <w:szCs w:val="24"/>
        </w:rPr>
        <w:t xml:space="preserve"> </w:t>
      </w:r>
      <w:r>
        <w:rPr>
          <w:w w:val="110"/>
          <w:sz w:val="24"/>
          <w:szCs w:val="24"/>
        </w:rPr>
        <w:t>retos</w:t>
      </w:r>
      <w:r>
        <w:rPr>
          <w:spacing w:val="-24"/>
          <w:w w:val="110"/>
          <w:sz w:val="24"/>
          <w:szCs w:val="24"/>
        </w:rPr>
        <w:t xml:space="preserve"> </w:t>
      </w:r>
      <w:r>
        <w:rPr>
          <w:w w:val="110"/>
          <w:sz w:val="24"/>
          <w:szCs w:val="24"/>
        </w:rPr>
        <w:t>para</w:t>
      </w:r>
      <w:r>
        <w:rPr>
          <w:spacing w:val="-25"/>
          <w:w w:val="110"/>
          <w:sz w:val="24"/>
          <w:szCs w:val="24"/>
        </w:rPr>
        <w:t xml:space="preserve"> </w:t>
      </w:r>
      <w:r>
        <w:rPr>
          <w:w w:val="110"/>
          <w:sz w:val="24"/>
          <w:szCs w:val="24"/>
        </w:rPr>
        <w:t>poner</w:t>
      </w:r>
      <w:r>
        <w:rPr>
          <w:spacing w:val="-25"/>
          <w:w w:val="110"/>
          <w:sz w:val="24"/>
          <w:szCs w:val="24"/>
        </w:rPr>
        <w:t xml:space="preserve"> </w:t>
      </w:r>
      <w:r>
        <w:rPr>
          <w:w w:val="110"/>
          <w:sz w:val="24"/>
          <w:szCs w:val="24"/>
        </w:rPr>
        <w:t>a</w:t>
      </w:r>
      <w:r>
        <w:rPr>
          <w:spacing w:val="-25"/>
          <w:w w:val="110"/>
          <w:sz w:val="24"/>
          <w:szCs w:val="24"/>
        </w:rPr>
        <w:t xml:space="preserve"> </w:t>
      </w:r>
      <w:r>
        <w:rPr>
          <w:w w:val="110"/>
          <w:sz w:val="24"/>
          <w:szCs w:val="24"/>
        </w:rPr>
        <w:t>prueba</w:t>
      </w:r>
      <w:r>
        <w:rPr>
          <w:spacing w:val="-25"/>
          <w:w w:val="110"/>
          <w:sz w:val="24"/>
          <w:szCs w:val="24"/>
        </w:rPr>
        <w:t xml:space="preserve"> </w:t>
      </w:r>
      <w:r>
        <w:rPr>
          <w:w w:val="110"/>
          <w:sz w:val="24"/>
          <w:szCs w:val="24"/>
        </w:rPr>
        <w:t>el</w:t>
      </w:r>
      <w:r>
        <w:rPr>
          <w:spacing w:val="-25"/>
          <w:w w:val="110"/>
          <w:sz w:val="24"/>
          <w:szCs w:val="24"/>
        </w:rPr>
        <w:t xml:space="preserve"> </w:t>
      </w:r>
      <w:r>
        <w:rPr>
          <w:w w:val="110"/>
          <w:sz w:val="24"/>
          <w:szCs w:val="24"/>
        </w:rPr>
        <w:t>conocimiento</w:t>
      </w:r>
      <w:r>
        <w:rPr>
          <w:spacing w:val="-24"/>
          <w:w w:val="110"/>
          <w:sz w:val="24"/>
          <w:szCs w:val="24"/>
        </w:rPr>
        <w:t xml:space="preserve"> </w:t>
      </w:r>
      <w:r>
        <w:rPr>
          <w:spacing w:val="-7"/>
          <w:w w:val="110"/>
          <w:sz w:val="24"/>
          <w:szCs w:val="24"/>
        </w:rPr>
        <w:t xml:space="preserve">de </w:t>
      </w:r>
      <w:r>
        <w:rPr>
          <w:w w:val="110"/>
          <w:sz w:val="24"/>
          <w:szCs w:val="24"/>
        </w:rPr>
        <w:t>las</w:t>
      </w:r>
      <w:r>
        <w:rPr>
          <w:rFonts w:hint="default"/>
          <w:w w:val="110"/>
          <w:sz w:val="24"/>
          <w:szCs w:val="24"/>
          <w:lang w:val="es-ES"/>
        </w:rPr>
        <w:t xml:space="preserve"> </w:t>
      </w:r>
      <w:r>
        <w:rPr>
          <w:w w:val="110"/>
          <w:sz w:val="24"/>
          <w:szCs w:val="24"/>
        </w:rPr>
        <w:t>personas.</w:t>
      </w:r>
    </w:p>
    <w:p>
      <w:pPr>
        <w:pStyle w:val="6"/>
        <w:numPr>
          <w:numId w:val="0"/>
        </w:numPr>
        <w:tabs>
          <w:tab w:val="left" w:pos="720"/>
        </w:tabs>
        <w:spacing w:before="0" w:after="0" w:line="254" w:lineRule="exact"/>
        <w:ind w:left="460" w:leftChars="0" w:right="0" w:rightChars="0"/>
        <w:jc w:val="left"/>
        <w:rPr>
          <w:sz w:val="24"/>
          <w:szCs w:val="24"/>
        </w:rPr>
      </w:pPr>
      <w:r>
        <w:rPr>
          <w:rFonts w:ascii="Calibri" w:hAnsi="Calibri"/>
          <w:b/>
          <w:w w:val="110"/>
          <w:sz w:val="24"/>
          <w:szCs w:val="24"/>
        </w:rPr>
        <w:t>Rub</w:t>
      </w:r>
      <w:r>
        <w:rPr>
          <w:rFonts w:hint="default" w:ascii="Calibri" w:hAnsi="Calibri"/>
          <w:b/>
          <w:w w:val="110"/>
          <w:sz w:val="24"/>
          <w:szCs w:val="24"/>
          <w:lang w:val="es-ES"/>
        </w:rPr>
        <w:t>é</w:t>
      </w:r>
      <w:r>
        <w:rPr>
          <w:rFonts w:ascii="Calibri" w:hAnsi="Calibri"/>
          <w:b/>
          <w:w w:val="110"/>
          <w:sz w:val="24"/>
          <w:szCs w:val="24"/>
        </w:rPr>
        <w:t>n</w:t>
      </w:r>
      <w:r>
        <w:rPr>
          <w:w w:val="110"/>
          <w:sz w:val="24"/>
          <w:szCs w:val="24"/>
        </w:rPr>
        <w:t>:</w:t>
      </w:r>
      <w:r>
        <w:rPr>
          <w:spacing w:val="-15"/>
          <w:w w:val="110"/>
          <w:sz w:val="24"/>
          <w:szCs w:val="24"/>
        </w:rPr>
        <w:t xml:space="preserve"> </w:t>
      </w:r>
      <w:r>
        <w:rPr>
          <w:spacing w:val="-12"/>
          <w:w w:val="110"/>
          <w:sz w:val="24"/>
          <w:szCs w:val="24"/>
        </w:rPr>
        <w:t>Yo</w:t>
      </w:r>
      <w:r>
        <w:rPr>
          <w:spacing w:val="-15"/>
          <w:w w:val="110"/>
          <w:sz w:val="24"/>
          <w:szCs w:val="24"/>
        </w:rPr>
        <w:t xml:space="preserve"> </w:t>
      </w:r>
      <w:r>
        <w:rPr>
          <w:w w:val="110"/>
          <w:sz w:val="24"/>
          <w:szCs w:val="24"/>
        </w:rPr>
        <w:t>no</w:t>
      </w:r>
      <w:r>
        <w:rPr>
          <w:spacing w:val="-14"/>
          <w:w w:val="110"/>
          <w:sz w:val="24"/>
          <w:szCs w:val="24"/>
        </w:rPr>
        <w:t xml:space="preserve"> </w:t>
      </w:r>
      <w:r>
        <w:rPr>
          <w:w w:val="110"/>
          <w:sz w:val="24"/>
          <w:szCs w:val="24"/>
        </w:rPr>
        <w:t>quiero</w:t>
      </w:r>
      <w:r>
        <w:rPr>
          <w:spacing w:val="-15"/>
          <w:w w:val="110"/>
          <w:sz w:val="24"/>
          <w:szCs w:val="24"/>
        </w:rPr>
        <w:t xml:space="preserve"> </w:t>
      </w:r>
      <w:r>
        <w:rPr>
          <w:w w:val="110"/>
          <w:sz w:val="24"/>
          <w:szCs w:val="24"/>
        </w:rPr>
        <w:t>hacer</w:t>
      </w:r>
      <w:r>
        <w:rPr>
          <w:spacing w:val="-15"/>
          <w:w w:val="110"/>
          <w:sz w:val="24"/>
          <w:szCs w:val="24"/>
        </w:rPr>
        <w:t xml:space="preserve"> </w:t>
      </w:r>
      <w:r>
        <w:rPr>
          <w:w w:val="110"/>
          <w:sz w:val="24"/>
          <w:szCs w:val="24"/>
        </w:rPr>
        <w:t>nada,</w:t>
      </w:r>
      <w:r>
        <w:rPr>
          <w:spacing w:val="-14"/>
          <w:w w:val="110"/>
          <w:sz w:val="24"/>
          <w:szCs w:val="24"/>
        </w:rPr>
        <w:t xml:space="preserve"> </w:t>
      </w:r>
      <w:r>
        <w:rPr>
          <w:w w:val="110"/>
          <w:sz w:val="24"/>
          <w:szCs w:val="24"/>
        </w:rPr>
        <w:t>solo</w:t>
      </w:r>
      <w:r>
        <w:rPr>
          <w:spacing w:val="-15"/>
          <w:w w:val="110"/>
          <w:sz w:val="24"/>
          <w:szCs w:val="24"/>
        </w:rPr>
        <w:t xml:space="preserve"> </w:t>
      </w:r>
      <w:r>
        <w:rPr>
          <w:w w:val="110"/>
          <w:sz w:val="24"/>
          <w:szCs w:val="24"/>
        </w:rPr>
        <w:t>quiero</w:t>
      </w:r>
      <w:r>
        <w:rPr>
          <w:spacing w:val="-14"/>
          <w:w w:val="110"/>
          <w:sz w:val="24"/>
          <w:szCs w:val="24"/>
        </w:rPr>
        <w:t xml:space="preserve"> </w:t>
      </w:r>
      <w:r>
        <w:rPr>
          <w:w w:val="110"/>
          <w:sz w:val="24"/>
          <w:szCs w:val="24"/>
        </w:rPr>
        <w:t>irme</w:t>
      </w:r>
      <w:r>
        <w:rPr>
          <w:spacing w:val="-15"/>
          <w:w w:val="110"/>
          <w:sz w:val="24"/>
          <w:szCs w:val="24"/>
        </w:rPr>
        <w:t xml:space="preserve"> </w:t>
      </w:r>
      <w:r>
        <w:rPr>
          <w:w w:val="110"/>
          <w:sz w:val="24"/>
          <w:szCs w:val="24"/>
        </w:rPr>
        <w:t>a</w:t>
      </w:r>
      <w:r>
        <w:rPr>
          <w:spacing w:val="-15"/>
          <w:w w:val="110"/>
          <w:sz w:val="24"/>
          <w:szCs w:val="24"/>
        </w:rPr>
        <w:t xml:space="preserve"> </w:t>
      </w:r>
      <w:r>
        <w:rPr>
          <w:w w:val="110"/>
          <w:sz w:val="24"/>
          <w:szCs w:val="24"/>
        </w:rPr>
        <w:t>mi</w:t>
      </w:r>
      <w:r>
        <w:rPr>
          <w:spacing w:val="-14"/>
          <w:w w:val="110"/>
          <w:sz w:val="24"/>
          <w:szCs w:val="24"/>
        </w:rPr>
        <w:t xml:space="preserve"> </w:t>
      </w:r>
      <w:r>
        <w:rPr>
          <w:w w:val="110"/>
          <w:sz w:val="24"/>
          <w:szCs w:val="24"/>
        </w:rPr>
        <w:t>casa.</w:t>
      </w:r>
    </w:p>
    <w:p>
      <w:pPr>
        <w:pStyle w:val="6"/>
        <w:numPr>
          <w:numId w:val="0"/>
        </w:numPr>
        <w:tabs>
          <w:tab w:val="left" w:pos="720"/>
        </w:tabs>
        <w:spacing w:before="0" w:after="0" w:line="290"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6"/>
          <w:w w:val="110"/>
          <w:sz w:val="24"/>
          <w:szCs w:val="24"/>
        </w:rPr>
        <w:t xml:space="preserve"> </w:t>
      </w:r>
      <w:r>
        <w:rPr>
          <w:w w:val="110"/>
          <w:sz w:val="24"/>
          <w:szCs w:val="24"/>
        </w:rPr>
        <w:t>Lo</w:t>
      </w:r>
      <w:r>
        <w:rPr>
          <w:spacing w:val="-15"/>
          <w:w w:val="110"/>
          <w:sz w:val="24"/>
          <w:szCs w:val="24"/>
        </w:rPr>
        <w:t xml:space="preserve"> </w:t>
      </w:r>
      <w:r>
        <w:rPr>
          <w:w w:val="110"/>
          <w:sz w:val="24"/>
          <w:szCs w:val="24"/>
        </w:rPr>
        <w:t>siento</w:t>
      </w:r>
      <w:r>
        <w:rPr>
          <w:spacing w:val="-15"/>
          <w:w w:val="110"/>
          <w:sz w:val="24"/>
          <w:szCs w:val="24"/>
        </w:rPr>
        <w:t xml:space="preserve"> </w:t>
      </w:r>
      <w:r>
        <w:rPr>
          <w:w w:val="110"/>
          <w:sz w:val="24"/>
          <w:szCs w:val="24"/>
        </w:rPr>
        <w:t>amigo,</w:t>
      </w:r>
      <w:r>
        <w:rPr>
          <w:spacing w:val="-15"/>
          <w:w w:val="110"/>
          <w:sz w:val="24"/>
          <w:szCs w:val="24"/>
        </w:rPr>
        <w:t xml:space="preserve"> </w:t>
      </w:r>
      <w:r>
        <w:rPr>
          <w:w w:val="110"/>
          <w:sz w:val="24"/>
          <w:szCs w:val="24"/>
        </w:rPr>
        <w:t>solo</w:t>
      </w:r>
      <w:r>
        <w:rPr>
          <w:spacing w:val="-15"/>
          <w:w w:val="110"/>
          <w:sz w:val="24"/>
          <w:szCs w:val="24"/>
        </w:rPr>
        <w:t xml:space="preserve"> </w:t>
      </w:r>
      <w:r>
        <w:rPr>
          <w:w w:val="110"/>
          <w:sz w:val="24"/>
          <w:szCs w:val="24"/>
        </w:rPr>
        <w:t>podréis</w:t>
      </w:r>
      <w:r>
        <w:rPr>
          <w:spacing w:val="-15"/>
          <w:w w:val="110"/>
          <w:sz w:val="24"/>
          <w:szCs w:val="24"/>
        </w:rPr>
        <w:t xml:space="preserve"> </w:t>
      </w:r>
      <w:r>
        <w:rPr>
          <w:w w:val="110"/>
          <w:sz w:val="24"/>
          <w:szCs w:val="24"/>
        </w:rPr>
        <w:t>salir</w:t>
      </w:r>
      <w:r>
        <w:rPr>
          <w:spacing w:val="-16"/>
          <w:w w:val="110"/>
          <w:sz w:val="24"/>
          <w:szCs w:val="24"/>
        </w:rPr>
        <w:t xml:space="preserve"> </w:t>
      </w:r>
      <w:r>
        <w:rPr>
          <w:w w:val="110"/>
          <w:sz w:val="24"/>
          <w:szCs w:val="24"/>
        </w:rPr>
        <w:t>si</w:t>
      </w:r>
      <w:r>
        <w:rPr>
          <w:spacing w:val="-15"/>
          <w:w w:val="110"/>
          <w:sz w:val="24"/>
          <w:szCs w:val="24"/>
        </w:rPr>
        <w:t xml:space="preserve"> </w:t>
      </w:r>
      <w:r>
        <w:rPr>
          <w:w w:val="110"/>
          <w:sz w:val="24"/>
          <w:szCs w:val="24"/>
        </w:rPr>
        <w:t>completáis</w:t>
      </w:r>
      <w:r>
        <w:rPr>
          <w:spacing w:val="-15"/>
          <w:w w:val="110"/>
          <w:sz w:val="24"/>
          <w:szCs w:val="24"/>
        </w:rPr>
        <w:t xml:space="preserve"> </w:t>
      </w:r>
      <w:r>
        <w:rPr>
          <w:w w:val="110"/>
          <w:sz w:val="24"/>
          <w:szCs w:val="24"/>
        </w:rPr>
        <w:t>todas</w:t>
      </w:r>
      <w:r>
        <w:rPr>
          <w:spacing w:val="-15"/>
          <w:w w:val="110"/>
          <w:sz w:val="24"/>
          <w:szCs w:val="24"/>
        </w:rPr>
        <w:t xml:space="preserve"> </w:t>
      </w:r>
      <w:r>
        <w:rPr>
          <w:w w:val="110"/>
          <w:sz w:val="24"/>
          <w:szCs w:val="24"/>
        </w:rPr>
        <w:t>las</w:t>
      </w:r>
      <w:r>
        <w:rPr>
          <w:spacing w:val="-15"/>
          <w:w w:val="110"/>
          <w:sz w:val="24"/>
          <w:szCs w:val="24"/>
        </w:rPr>
        <w:t xml:space="preserve"> </w:t>
      </w:r>
      <w:r>
        <w:rPr>
          <w:w w:val="110"/>
          <w:sz w:val="24"/>
          <w:szCs w:val="24"/>
        </w:rPr>
        <w:t>pruebas.</w:t>
      </w:r>
    </w:p>
    <w:p>
      <w:pPr>
        <w:pStyle w:val="6"/>
        <w:numPr>
          <w:numId w:val="0"/>
        </w:numPr>
        <w:tabs>
          <w:tab w:val="left" w:pos="720"/>
        </w:tabs>
        <w:spacing w:before="0" w:after="0" w:line="290" w:lineRule="exact"/>
        <w:ind w:left="460" w:leftChars="0" w:right="0" w:rightChars="0"/>
        <w:jc w:val="left"/>
        <w:rPr>
          <w:sz w:val="24"/>
          <w:szCs w:val="24"/>
        </w:rPr>
      </w:pPr>
      <w:r>
        <w:rPr>
          <w:rFonts w:ascii="Calibri" w:hAnsi="Calibri"/>
          <w:b/>
          <w:w w:val="115"/>
          <w:sz w:val="24"/>
          <w:szCs w:val="24"/>
        </w:rPr>
        <w:t>Rub</w:t>
      </w:r>
      <w:r>
        <w:rPr>
          <w:rFonts w:hint="default" w:ascii="Calibri" w:hAnsi="Calibri"/>
          <w:b/>
          <w:w w:val="115"/>
          <w:sz w:val="24"/>
          <w:szCs w:val="24"/>
          <w:lang w:val="es-ES"/>
        </w:rPr>
        <w:t>é</w:t>
      </w:r>
      <w:r>
        <w:rPr>
          <w:rFonts w:ascii="Calibri" w:hAnsi="Calibri"/>
          <w:b/>
          <w:w w:val="115"/>
          <w:sz w:val="24"/>
          <w:szCs w:val="24"/>
        </w:rPr>
        <w:t>n, Valeria, Laura y Hugo</w:t>
      </w:r>
      <w:r>
        <w:rPr>
          <w:w w:val="115"/>
          <w:sz w:val="24"/>
          <w:szCs w:val="24"/>
        </w:rPr>
        <w:t>:</w:t>
      </w:r>
      <w:r>
        <w:rPr>
          <w:spacing w:val="-28"/>
          <w:w w:val="115"/>
          <w:sz w:val="24"/>
          <w:szCs w:val="24"/>
        </w:rPr>
        <w:t xml:space="preserve"> </w:t>
      </w:r>
      <w:r>
        <w:rPr>
          <w:w w:val="115"/>
          <w:sz w:val="24"/>
          <w:szCs w:val="24"/>
        </w:rPr>
        <w:t>¿CÓMO?</w:t>
      </w:r>
    </w:p>
    <w:p>
      <w:pPr>
        <w:pStyle w:val="6"/>
        <w:numPr>
          <w:numId w:val="0"/>
        </w:numPr>
        <w:tabs>
          <w:tab w:val="left" w:pos="720"/>
        </w:tabs>
        <w:spacing w:before="0" w:after="0" w:line="313" w:lineRule="exact"/>
        <w:ind w:left="460" w:leftChars="0" w:right="0" w:rightChars="0"/>
        <w:jc w:val="left"/>
        <w:rPr>
          <w:sz w:val="24"/>
          <w:szCs w:val="24"/>
        </w:rPr>
      </w:pPr>
      <w:r>
        <w:rPr>
          <w:rFonts w:ascii="Calibri" w:hAnsi="Calibri"/>
          <w:b/>
          <w:w w:val="110"/>
          <w:sz w:val="24"/>
          <w:szCs w:val="24"/>
        </w:rPr>
        <w:t>Rub</w:t>
      </w:r>
      <w:r>
        <w:rPr>
          <w:rFonts w:hint="default" w:ascii="Calibri" w:hAnsi="Calibri"/>
          <w:b/>
          <w:w w:val="110"/>
          <w:sz w:val="24"/>
          <w:szCs w:val="24"/>
          <w:lang w:val="es-ES"/>
        </w:rPr>
        <w:t>é</w:t>
      </w:r>
      <w:r>
        <w:rPr>
          <w:rFonts w:ascii="Calibri" w:hAnsi="Calibri"/>
          <w:b/>
          <w:w w:val="110"/>
          <w:sz w:val="24"/>
          <w:szCs w:val="24"/>
        </w:rPr>
        <w:t>n</w:t>
      </w:r>
      <w:r>
        <w:rPr>
          <w:w w:val="110"/>
          <w:sz w:val="24"/>
          <w:szCs w:val="24"/>
        </w:rPr>
        <w:t>:</w:t>
      </w:r>
      <w:r>
        <w:rPr>
          <w:spacing w:val="-18"/>
          <w:w w:val="110"/>
          <w:sz w:val="24"/>
          <w:szCs w:val="24"/>
        </w:rPr>
        <w:t xml:space="preserve"> </w:t>
      </w:r>
      <w:r>
        <w:rPr>
          <w:w w:val="110"/>
          <w:sz w:val="24"/>
          <w:szCs w:val="24"/>
        </w:rPr>
        <w:t>Mira</w:t>
      </w:r>
      <w:r>
        <w:rPr>
          <w:spacing w:val="-17"/>
          <w:w w:val="110"/>
          <w:sz w:val="24"/>
          <w:szCs w:val="24"/>
        </w:rPr>
        <w:t xml:space="preserve"> </w:t>
      </w:r>
      <w:r>
        <w:rPr>
          <w:w w:val="110"/>
          <w:sz w:val="24"/>
          <w:szCs w:val="24"/>
        </w:rPr>
        <w:t>que</w:t>
      </w:r>
      <w:r>
        <w:rPr>
          <w:spacing w:val="-17"/>
          <w:w w:val="110"/>
          <w:sz w:val="24"/>
          <w:szCs w:val="24"/>
        </w:rPr>
        <w:t xml:space="preserve"> </w:t>
      </w:r>
      <w:r>
        <w:rPr>
          <w:w w:val="110"/>
          <w:sz w:val="24"/>
          <w:szCs w:val="24"/>
        </w:rPr>
        <w:t>dije</w:t>
      </w:r>
      <w:r>
        <w:rPr>
          <w:spacing w:val="-17"/>
          <w:w w:val="110"/>
          <w:sz w:val="24"/>
          <w:szCs w:val="24"/>
        </w:rPr>
        <w:t xml:space="preserve"> </w:t>
      </w:r>
      <w:r>
        <w:rPr>
          <w:w w:val="110"/>
          <w:sz w:val="24"/>
          <w:szCs w:val="24"/>
        </w:rPr>
        <w:t>que</w:t>
      </w:r>
      <w:r>
        <w:rPr>
          <w:spacing w:val="-17"/>
          <w:w w:val="110"/>
          <w:sz w:val="24"/>
          <w:szCs w:val="24"/>
        </w:rPr>
        <w:t xml:space="preserve"> </w:t>
      </w:r>
      <w:r>
        <w:rPr>
          <w:w w:val="110"/>
          <w:sz w:val="24"/>
          <w:szCs w:val="24"/>
        </w:rPr>
        <w:t>siguiéramos</w:t>
      </w:r>
      <w:r>
        <w:rPr>
          <w:spacing w:val="-17"/>
          <w:w w:val="110"/>
          <w:sz w:val="24"/>
          <w:szCs w:val="24"/>
        </w:rPr>
        <w:t xml:space="preserve"> </w:t>
      </w:r>
      <w:r>
        <w:rPr>
          <w:w w:val="110"/>
          <w:sz w:val="24"/>
          <w:szCs w:val="24"/>
        </w:rPr>
        <w:t>hacia</w:t>
      </w:r>
      <w:r>
        <w:rPr>
          <w:spacing w:val="-17"/>
          <w:w w:val="110"/>
          <w:sz w:val="24"/>
          <w:szCs w:val="24"/>
        </w:rPr>
        <w:t xml:space="preserve"> </w:t>
      </w:r>
      <w:r>
        <w:rPr>
          <w:w w:val="110"/>
          <w:sz w:val="24"/>
          <w:szCs w:val="24"/>
        </w:rPr>
        <w:t>adelante</w:t>
      </w:r>
      <w:r>
        <w:rPr>
          <w:spacing w:val="-17"/>
          <w:w w:val="110"/>
          <w:sz w:val="24"/>
          <w:szCs w:val="24"/>
        </w:rPr>
        <w:t xml:space="preserve"> </w:t>
      </w:r>
      <w:r>
        <w:rPr>
          <w:w w:val="110"/>
          <w:sz w:val="24"/>
          <w:szCs w:val="24"/>
        </w:rPr>
        <w:t>y</w:t>
      </w:r>
      <w:r>
        <w:rPr>
          <w:spacing w:val="-17"/>
          <w:w w:val="110"/>
          <w:sz w:val="24"/>
          <w:szCs w:val="24"/>
        </w:rPr>
        <w:t xml:space="preserve"> </w:t>
      </w:r>
      <w:r>
        <w:rPr>
          <w:w w:val="110"/>
          <w:sz w:val="24"/>
          <w:szCs w:val="24"/>
        </w:rPr>
        <w:t>dejáramos</w:t>
      </w:r>
      <w:r>
        <w:rPr>
          <w:spacing w:val="-17"/>
          <w:w w:val="110"/>
          <w:sz w:val="24"/>
          <w:szCs w:val="24"/>
        </w:rPr>
        <w:t xml:space="preserve"> </w:t>
      </w:r>
      <w:r>
        <w:rPr>
          <w:w w:val="110"/>
          <w:sz w:val="24"/>
          <w:szCs w:val="24"/>
        </w:rPr>
        <w:t>la</w:t>
      </w:r>
      <w:r>
        <w:rPr>
          <w:spacing w:val="-18"/>
          <w:w w:val="110"/>
          <w:sz w:val="24"/>
          <w:szCs w:val="24"/>
        </w:rPr>
        <w:t xml:space="preserve"> </w:t>
      </w:r>
      <w:r>
        <w:rPr>
          <w:w w:val="110"/>
          <w:sz w:val="24"/>
          <w:szCs w:val="24"/>
        </w:rPr>
        <w:t>consola</w:t>
      </w:r>
    </w:p>
    <w:p>
      <w:pPr>
        <w:pStyle w:val="2"/>
        <w:spacing w:line="240" w:lineRule="exact"/>
        <w:rPr>
          <w:sz w:val="24"/>
          <w:szCs w:val="24"/>
        </w:rPr>
      </w:pPr>
      <w:r>
        <w:rPr>
          <w:w w:val="105"/>
          <w:sz w:val="24"/>
          <w:szCs w:val="24"/>
        </w:rPr>
        <w:t>donde estaba.</w:t>
      </w:r>
    </w:p>
    <w:p>
      <w:pPr>
        <w:pStyle w:val="6"/>
        <w:numPr>
          <w:numId w:val="0"/>
        </w:numPr>
        <w:tabs>
          <w:tab w:val="left" w:pos="720"/>
        </w:tabs>
        <w:spacing w:before="0" w:after="0" w:line="297" w:lineRule="exact"/>
        <w:ind w:left="460" w:leftChars="0" w:right="0" w:rightChars="0"/>
        <w:jc w:val="left"/>
        <w:rPr>
          <w:sz w:val="24"/>
          <w:szCs w:val="24"/>
        </w:rPr>
      </w:pPr>
      <w:r>
        <w:rPr>
          <w:rFonts w:ascii="Calibri" w:hAnsi="Calibri"/>
          <w:b/>
          <w:w w:val="110"/>
          <w:sz w:val="24"/>
          <w:szCs w:val="24"/>
        </w:rPr>
        <w:t>Laura</w:t>
      </w:r>
      <w:r>
        <w:rPr>
          <w:w w:val="110"/>
          <w:sz w:val="24"/>
          <w:szCs w:val="24"/>
        </w:rPr>
        <w:t>:</w:t>
      </w:r>
      <w:r>
        <w:rPr>
          <w:spacing w:val="-18"/>
          <w:w w:val="110"/>
          <w:sz w:val="24"/>
          <w:szCs w:val="24"/>
        </w:rPr>
        <w:t xml:space="preserve"> </w:t>
      </w:r>
      <w:r>
        <w:rPr>
          <w:w w:val="110"/>
          <w:sz w:val="24"/>
          <w:szCs w:val="24"/>
        </w:rPr>
        <w:t>Pero,</w:t>
      </w:r>
      <w:r>
        <w:rPr>
          <w:spacing w:val="-18"/>
          <w:w w:val="110"/>
          <w:sz w:val="24"/>
          <w:szCs w:val="24"/>
        </w:rPr>
        <w:t xml:space="preserve"> </w:t>
      </w:r>
      <w:r>
        <w:rPr>
          <w:w w:val="110"/>
          <w:sz w:val="24"/>
          <w:szCs w:val="24"/>
        </w:rPr>
        <w:t>¿qu</w:t>
      </w:r>
      <w:r>
        <w:rPr>
          <w:rFonts w:hint="default"/>
          <w:w w:val="110"/>
          <w:sz w:val="24"/>
          <w:szCs w:val="24"/>
          <w:lang w:val="es-ES"/>
        </w:rPr>
        <w:t>é</w:t>
      </w:r>
      <w:r>
        <w:rPr>
          <w:spacing w:val="-18"/>
          <w:w w:val="110"/>
          <w:sz w:val="24"/>
          <w:szCs w:val="24"/>
        </w:rPr>
        <w:t xml:space="preserve"> </w:t>
      </w:r>
      <w:r>
        <w:rPr>
          <w:w w:val="110"/>
          <w:sz w:val="24"/>
          <w:szCs w:val="24"/>
        </w:rPr>
        <w:t>pasa</w:t>
      </w:r>
      <w:r>
        <w:rPr>
          <w:spacing w:val="-18"/>
          <w:w w:val="110"/>
          <w:sz w:val="24"/>
          <w:szCs w:val="24"/>
        </w:rPr>
        <w:t xml:space="preserve"> </w:t>
      </w:r>
      <w:r>
        <w:rPr>
          <w:w w:val="110"/>
          <w:sz w:val="24"/>
          <w:szCs w:val="24"/>
        </w:rPr>
        <w:t>si</w:t>
      </w:r>
      <w:r>
        <w:rPr>
          <w:spacing w:val="-18"/>
          <w:w w:val="110"/>
          <w:sz w:val="24"/>
          <w:szCs w:val="24"/>
        </w:rPr>
        <w:t xml:space="preserve"> </w:t>
      </w:r>
      <w:r>
        <w:rPr>
          <w:w w:val="110"/>
          <w:sz w:val="24"/>
          <w:szCs w:val="24"/>
        </w:rPr>
        <w:t>no</w:t>
      </w:r>
      <w:r>
        <w:rPr>
          <w:spacing w:val="-17"/>
          <w:w w:val="110"/>
          <w:sz w:val="24"/>
          <w:szCs w:val="24"/>
        </w:rPr>
        <w:t xml:space="preserve"> </w:t>
      </w:r>
      <w:r>
        <w:rPr>
          <w:w w:val="110"/>
          <w:sz w:val="24"/>
          <w:szCs w:val="24"/>
        </w:rPr>
        <w:t>sabemos</w:t>
      </w:r>
      <w:r>
        <w:rPr>
          <w:spacing w:val="-18"/>
          <w:w w:val="110"/>
          <w:sz w:val="24"/>
          <w:szCs w:val="24"/>
        </w:rPr>
        <w:t xml:space="preserve"> </w:t>
      </w:r>
      <w:r>
        <w:rPr>
          <w:w w:val="110"/>
          <w:sz w:val="24"/>
          <w:szCs w:val="24"/>
        </w:rPr>
        <w:t>como</w:t>
      </w:r>
      <w:r>
        <w:rPr>
          <w:spacing w:val="-18"/>
          <w:w w:val="110"/>
          <w:sz w:val="24"/>
          <w:szCs w:val="24"/>
        </w:rPr>
        <w:t xml:space="preserve"> </w:t>
      </w:r>
      <w:r>
        <w:rPr>
          <w:w w:val="110"/>
          <w:sz w:val="24"/>
          <w:szCs w:val="24"/>
        </w:rPr>
        <w:t>completar</w:t>
      </w:r>
      <w:r>
        <w:rPr>
          <w:spacing w:val="-18"/>
          <w:w w:val="110"/>
          <w:sz w:val="24"/>
          <w:szCs w:val="24"/>
        </w:rPr>
        <w:t xml:space="preserve"> </w:t>
      </w:r>
      <w:r>
        <w:rPr>
          <w:w w:val="110"/>
          <w:sz w:val="24"/>
          <w:szCs w:val="24"/>
        </w:rPr>
        <w:t>una</w:t>
      </w:r>
      <w:r>
        <w:rPr>
          <w:spacing w:val="-18"/>
          <w:w w:val="110"/>
          <w:sz w:val="24"/>
          <w:szCs w:val="24"/>
        </w:rPr>
        <w:t xml:space="preserve"> </w:t>
      </w:r>
      <w:r>
        <w:rPr>
          <w:w w:val="110"/>
          <w:sz w:val="24"/>
          <w:szCs w:val="24"/>
        </w:rPr>
        <w:t>prueba?</w:t>
      </w:r>
    </w:p>
    <w:p>
      <w:pPr>
        <w:pStyle w:val="6"/>
        <w:numPr>
          <w:numId w:val="0"/>
        </w:numPr>
        <w:tabs>
          <w:tab w:val="left" w:pos="720"/>
        </w:tabs>
        <w:spacing w:before="0" w:after="0" w:line="328"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6"/>
          <w:w w:val="110"/>
          <w:sz w:val="24"/>
          <w:szCs w:val="24"/>
        </w:rPr>
        <w:t xml:space="preserve"> </w:t>
      </w:r>
      <w:r>
        <w:rPr>
          <w:w w:val="110"/>
          <w:sz w:val="24"/>
          <w:szCs w:val="24"/>
        </w:rPr>
        <w:t>Estaréis</w:t>
      </w:r>
      <w:r>
        <w:rPr>
          <w:spacing w:val="-16"/>
          <w:w w:val="110"/>
          <w:sz w:val="24"/>
          <w:szCs w:val="24"/>
        </w:rPr>
        <w:t xml:space="preserve"> </w:t>
      </w:r>
      <w:r>
        <w:rPr>
          <w:w w:val="110"/>
          <w:sz w:val="24"/>
          <w:szCs w:val="24"/>
        </w:rPr>
        <w:t>aquí</w:t>
      </w:r>
      <w:r>
        <w:rPr>
          <w:spacing w:val="-16"/>
          <w:w w:val="110"/>
          <w:sz w:val="24"/>
          <w:szCs w:val="24"/>
        </w:rPr>
        <w:t xml:space="preserve"> </w:t>
      </w:r>
      <w:r>
        <w:rPr>
          <w:w w:val="110"/>
          <w:sz w:val="24"/>
          <w:szCs w:val="24"/>
        </w:rPr>
        <w:t>hasta</w:t>
      </w:r>
      <w:r>
        <w:rPr>
          <w:spacing w:val="-16"/>
          <w:w w:val="110"/>
          <w:sz w:val="24"/>
          <w:szCs w:val="24"/>
        </w:rPr>
        <w:t xml:space="preserve"> </w:t>
      </w:r>
      <w:r>
        <w:rPr>
          <w:w w:val="110"/>
          <w:sz w:val="24"/>
          <w:szCs w:val="24"/>
        </w:rPr>
        <w:t>que</w:t>
      </w:r>
      <w:r>
        <w:rPr>
          <w:spacing w:val="-16"/>
          <w:w w:val="110"/>
          <w:sz w:val="24"/>
          <w:szCs w:val="24"/>
        </w:rPr>
        <w:t xml:space="preserve"> </w:t>
      </w:r>
      <w:r>
        <w:rPr>
          <w:w w:val="110"/>
          <w:sz w:val="24"/>
          <w:szCs w:val="24"/>
        </w:rPr>
        <w:t>las</w:t>
      </w:r>
      <w:r>
        <w:rPr>
          <w:spacing w:val="-16"/>
          <w:w w:val="110"/>
          <w:sz w:val="24"/>
          <w:szCs w:val="24"/>
        </w:rPr>
        <w:t xml:space="preserve"> </w:t>
      </w:r>
      <w:r>
        <w:rPr>
          <w:w w:val="110"/>
          <w:sz w:val="24"/>
          <w:szCs w:val="24"/>
        </w:rPr>
        <w:t>resolváis</w:t>
      </w:r>
      <w:r>
        <w:rPr>
          <w:spacing w:val="-16"/>
          <w:w w:val="110"/>
          <w:sz w:val="24"/>
          <w:szCs w:val="24"/>
        </w:rPr>
        <w:t xml:space="preserve"> </w:t>
      </w:r>
      <w:r>
        <w:rPr>
          <w:w w:val="110"/>
          <w:sz w:val="24"/>
          <w:szCs w:val="24"/>
        </w:rPr>
        <w:t>todas,</w:t>
      </w:r>
      <w:r>
        <w:rPr>
          <w:spacing w:val="-16"/>
          <w:w w:val="110"/>
          <w:sz w:val="24"/>
          <w:szCs w:val="24"/>
        </w:rPr>
        <w:t xml:space="preserve"> </w:t>
      </w:r>
      <w:r>
        <w:rPr>
          <w:w w:val="110"/>
          <w:sz w:val="24"/>
          <w:szCs w:val="24"/>
        </w:rPr>
        <w:t>ni</w:t>
      </w:r>
      <w:r>
        <w:rPr>
          <w:spacing w:val="-15"/>
          <w:w w:val="110"/>
          <w:sz w:val="24"/>
          <w:szCs w:val="24"/>
        </w:rPr>
        <w:t xml:space="preserve"> </w:t>
      </w:r>
      <w:r>
        <w:rPr>
          <w:w w:val="110"/>
          <w:sz w:val="24"/>
          <w:szCs w:val="24"/>
        </w:rPr>
        <w:t>antes</w:t>
      </w:r>
      <w:r>
        <w:rPr>
          <w:spacing w:val="-16"/>
          <w:w w:val="110"/>
          <w:sz w:val="24"/>
          <w:szCs w:val="24"/>
        </w:rPr>
        <w:t xml:space="preserve"> </w:t>
      </w:r>
      <w:r>
        <w:rPr>
          <w:w w:val="110"/>
          <w:sz w:val="24"/>
          <w:szCs w:val="24"/>
        </w:rPr>
        <w:t>ni</w:t>
      </w:r>
      <w:r>
        <w:rPr>
          <w:spacing w:val="-16"/>
          <w:w w:val="110"/>
          <w:sz w:val="24"/>
          <w:szCs w:val="24"/>
        </w:rPr>
        <w:t xml:space="preserve"> </w:t>
      </w:r>
      <w:r>
        <w:rPr>
          <w:w w:val="110"/>
          <w:sz w:val="24"/>
          <w:szCs w:val="24"/>
        </w:rPr>
        <w:t>después.</w:t>
      </w:r>
    </w:p>
    <w:p>
      <w:pPr>
        <w:pStyle w:val="2"/>
        <w:spacing w:before="75" w:line="242" w:lineRule="auto"/>
        <w:ind w:left="460" w:right="858" w:firstLine="720"/>
        <w:rPr>
          <w:sz w:val="24"/>
          <w:szCs w:val="24"/>
        </w:rPr>
      </w:pPr>
      <w:r>
        <w:rPr>
          <w:w w:val="110"/>
          <w:sz w:val="24"/>
          <w:szCs w:val="24"/>
        </w:rPr>
        <w:t>Todos</w:t>
      </w:r>
      <w:r>
        <w:rPr>
          <w:spacing w:val="-31"/>
          <w:w w:val="110"/>
          <w:sz w:val="24"/>
          <w:szCs w:val="24"/>
        </w:rPr>
        <w:t xml:space="preserve"> </w:t>
      </w:r>
      <w:r>
        <w:rPr>
          <w:w w:val="110"/>
          <w:sz w:val="24"/>
          <w:szCs w:val="24"/>
        </w:rPr>
        <w:t>comenzaron</w:t>
      </w:r>
      <w:r>
        <w:rPr>
          <w:spacing w:val="-30"/>
          <w:w w:val="110"/>
          <w:sz w:val="24"/>
          <w:szCs w:val="24"/>
        </w:rPr>
        <w:t xml:space="preserve"> </w:t>
      </w:r>
      <w:r>
        <w:rPr>
          <w:w w:val="110"/>
          <w:sz w:val="24"/>
          <w:szCs w:val="24"/>
        </w:rPr>
        <w:t>a</w:t>
      </w:r>
      <w:r>
        <w:rPr>
          <w:spacing w:val="-30"/>
          <w:w w:val="110"/>
          <w:sz w:val="24"/>
          <w:szCs w:val="24"/>
        </w:rPr>
        <w:t xml:space="preserve"> </w:t>
      </w:r>
      <w:r>
        <w:rPr>
          <w:w w:val="110"/>
          <w:sz w:val="24"/>
          <w:szCs w:val="24"/>
        </w:rPr>
        <w:t>inquietarse,</w:t>
      </w:r>
      <w:r>
        <w:rPr>
          <w:spacing w:val="-30"/>
          <w:w w:val="110"/>
          <w:sz w:val="24"/>
          <w:szCs w:val="24"/>
        </w:rPr>
        <w:t xml:space="preserve"> </w:t>
      </w:r>
      <w:r>
        <w:rPr>
          <w:w w:val="110"/>
          <w:sz w:val="24"/>
          <w:szCs w:val="24"/>
        </w:rPr>
        <w:t>pero</w:t>
      </w:r>
      <w:r>
        <w:rPr>
          <w:spacing w:val="-30"/>
          <w:w w:val="110"/>
          <w:sz w:val="24"/>
          <w:szCs w:val="24"/>
        </w:rPr>
        <w:t xml:space="preserve"> </w:t>
      </w:r>
      <w:r>
        <w:rPr>
          <w:w w:val="110"/>
          <w:sz w:val="24"/>
          <w:szCs w:val="24"/>
        </w:rPr>
        <w:t>llegaron</w:t>
      </w:r>
      <w:r>
        <w:rPr>
          <w:spacing w:val="-31"/>
          <w:w w:val="110"/>
          <w:sz w:val="24"/>
          <w:szCs w:val="24"/>
        </w:rPr>
        <w:t xml:space="preserve"> </w:t>
      </w:r>
      <w:r>
        <w:rPr>
          <w:w w:val="110"/>
          <w:sz w:val="24"/>
          <w:szCs w:val="24"/>
        </w:rPr>
        <w:t>a</w:t>
      </w:r>
      <w:r>
        <w:rPr>
          <w:spacing w:val="-30"/>
          <w:w w:val="110"/>
          <w:sz w:val="24"/>
          <w:szCs w:val="24"/>
        </w:rPr>
        <w:t xml:space="preserve"> </w:t>
      </w:r>
      <w:r>
        <w:rPr>
          <w:w w:val="110"/>
          <w:sz w:val="24"/>
          <w:szCs w:val="24"/>
        </w:rPr>
        <w:t>la</w:t>
      </w:r>
      <w:r>
        <w:rPr>
          <w:spacing w:val="-30"/>
          <w:w w:val="110"/>
          <w:sz w:val="24"/>
          <w:szCs w:val="24"/>
        </w:rPr>
        <w:t xml:space="preserve"> </w:t>
      </w:r>
      <w:r>
        <w:rPr>
          <w:w w:val="110"/>
          <w:sz w:val="24"/>
          <w:szCs w:val="24"/>
        </w:rPr>
        <w:t>conclusión</w:t>
      </w:r>
      <w:r>
        <w:rPr>
          <w:spacing w:val="-30"/>
          <w:w w:val="110"/>
          <w:sz w:val="24"/>
          <w:szCs w:val="24"/>
        </w:rPr>
        <w:t xml:space="preserve"> </w:t>
      </w:r>
      <w:r>
        <w:rPr>
          <w:w w:val="110"/>
          <w:sz w:val="24"/>
          <w:szCs w:val="24"/>
        </w:rPr>
        <w:t>de</w:t>
      </w:r>
      <w:r>
        <w:rPr>
          <w:spacing w:val="-30"/>
          <w:w w:val="110"/>
          <w:sz w:val="24"/>
          <w:szCs w:val="24"/>
        </w:rPr>
        <w:t xml:space="preserve"> </w:t>
      </w:r>
      <w:r>
        <w:rPr>
          <w:w w:val="110"/>
          <w:sz w:val="24"/>
          <w:szCs w:val="24"/>
        </w:rPr>
        <w:t>que</w:t>
      </w:r>
      <w:r>
        <w:rPr>
          <w:spacing w:val="-30"/>
          <w:w w:val="110"/>
          <w:sz w:val="24"/>
          <w:szCs w:val="24"/>
        </w:rPr>
        <w:t xml:space="preserve"> </w:t>
      </w:r>
      <w:r>
        <w:rPr>
          <w:spacing w:val="-7"/>
          <w:w w:val="110"/>
          <w:sz w:val="24"/>
          <w:szCs w:val="24"/>
        </w:rPr>
        <w:t xml:space="preserve">si </w:t>
      </w:r>
      <w:r>
        <w:rPr>
          <w:w w:val="110"/>
          <w:sz w:val="24"/>
          <w:szCs w:val="24"/>
        </w:rPr>
        <w:t>trabajaban</w:t>
      </w:r>
      <w:r>
        <w:rPr>
          <w:spacing w:val="-20"/>
          <w:w w:val="110"/>
          <w:sz w:val="24"/>
          <w:szCs w:val="24"/>
        </w:rPr>
        <w:t xml:space="preserve"> </w:t>
      </w:r>
      <w:r>
        <w:rPr>
          <w:w w:val="110"/>
          <w:sz w:val="24"/>
          <w:szCs w:val="24"/>
        </w:rPr>
        <w:t>en</w:t>
      </w:r>
      <w:r>
        <w:rPr>
          <w:spacing w:val="-19"/>
          <w:w w:val="110"/>
          <w:sz w:val="24"/>
          <w:szCs w:val="24"/>
        </w:rPr>
        <w:t xml:space="preserve"> </w:t>
      </w:r>
      <w:r>
        <w:rPr>
          <w:w w:val="110"/>
          <w:sz w:val="24"/>
          <w:szCs w:val="24"/>
        </w:rPr>
        <w:t>equipo</w:t>
      </w:r>
      <w:r>
        <w:rPr>
          <w:spacing w:val="-19"/>
          <w:w w:val="110"/>
          <w:sz w:val="24"/>
          <w:szCs w:val="24"/>
        </w:rPr>
        <w:t xml:space="preserve"> </w:t>
      </w:r>
      <w:r>
        <w:rPr>
          <w:w w:val="110"/>
          <w:sz w:val="24"/>
          <w:szCs w:val="24"/>
        </w:rPr>
        <w:t>terminarían</w:t>
      </w:r>
      <w:r>
        <w:rPr>
          <w:spacing w:val="-19"/>
          <w:w w:val="110"/>
          <w:sz w:val="24"/>
          <w:szCs w:val="24"/>
        </w:rPr>
        <w:t xml:space="preserve"> </w:t>
      </w:r>
      <w:r>
        <w:rPr>
          <w:w w:val="110"/>
          <w:sz w:val="24"/>
          <w:szCs w:val="24"/>
        </w:rPr>
        <w:t>las</w:t>
      </w:r>
      <w:r>
        <w:rPr>
          <w:spacing w:val="-20"/>
          <w:w w:val="110"/>
          <w:sz w:val="24"/>
          <w:szCs w:val="24"/>
        </w:rPr>
        <w:t xml:space="preserve"> </w:t>
      </w:r>
      <w:r>
        <w:rPr>
          <w:w w:val="110"/>
          <w:sz w:val="24"/>
          <w:szCs w:val="24"/>
        </w:rPr>
        <w:t>pruebas</w:t>
      </w:r>
      <w:r>
        <w:rPr>
          <w:spacing w:val="-19"/>
          <w:w w:val="110"/>
          <w:sz w:val="24"/>
          <w:szCs w:val="24"/>
        </w:rPr>
        <w:t xml:space="preserve"> </w:t>
      </w:r>
      <w:r>
        <w:rPr>
          <w:w w:val="110"/>
          <w:sz w:val="24"/>
          <w:szCs w:val="24"/>
        </w:rPr>
        <w:t>m</w:t>
      </w:r>
      <w:r>
        <w:rPr>
          <w:rFonts w:hint="default"/>
          <w:w w:val="110"/>
          <w:sz w:val="24"/>
          <w:szCs w:val="24"/>
          <w:lang w:val="es-ES"/>
        </w:rPr>
        <w:t>á</w:t>
      </w:r>
      <w:r>
        <w:rPr>
          <w:w w:val="110"/>
          <w:sz w:val="24"/>
          <w:szCs w:val="24"/>
        </w:rPr>
        <w:t>s</w:t>
      </w:r>
      <w:r>
        <w:rPr>
          <w:spacing w:val="-19"/>
          <w:w w:val="110"/>
          <w:sz w:val="24"/>
          <w:szCs w:val="24"/>
        </w:rPr>
        <w:t xml:space="preserve"> </w:t>
      </w:r>
      <w:r>
        <w:rPr>
          <w:w w:val="110"/>
          <w:sz w:val="24"/>
          <w:szCs w:val="24"/>
        </w:rPr>
        <w:t>rápido.</w:t>
      </w:r>
      <w:r>
        <w:rPr>
          <w:spacing w:val="-19"/>
          <w:w w:val="110"/>
          <w:sz w:val="24"/>
          <w:szCs w:val="24"/>
        </w:rPr>
        <w:t xml:space="preserve"> </w:t>
      </w:r>
      <w:r>
        <w:rPr>
          <w:w w:val="110"/>
          <w:sz w:val="24"/>
          <w:szCs w:val="24"/>
        </w:rPr>
        <w:t>Winky</w:t>
      </w:r>
      <w:r>
        <w:rPr>
          <w:spacing w:val="-19"/>
          <w:w w:val="110"/>
          <w:sz w:val="24"/>
          <w:szCs w:val="24"/>
        </w:rPr>
        <w:t xml:space="preserve"> </w:t>
      </w:r>
      <w:r>
        <w:rPr>
          <w:w w:val="110"/>
          <w:sz w:val="24"/>
          <w:szCs w:val="24"/>
        </w:rPr>
        <w:t>comenzó</w:t>
      </w:r>
      <w:r>
        <w:rPr>
          <w:spacing w:val="-20"/>
          <w:w w:val="110"/>
          <w:sz w:val="24"/>
          <w:szCs w:val="24"/>
        </w:rPr>
        <w:t xml:space="preserve"> </w:t>
      </w:r>
      <w:r>
        <w:rPr>
          <w:w w:val="110"/>
          <w:sz w:val="24"/>
          <w:szCs w:val="24"/>
        </w:rPr>
        <w:t xml:space="preserve">a </w:t>
      </w:r>
      <w:r>
        <w:rPr>
          <w:spacing w:val="-3"/>
          <w:w w:val="110"/>
          <w:sz w:val="24"/>
          <w:szCs w:val="24"/>
        </w:rPr>
        <w:t>explicar.</w:t>
      </w:r>
    </w:p>
    <w:p>
      <w:pPr>
        <w:pStyle w:val="6"/>
        <w:numPr>
          <w:numId w:val="0"/>
        </w:numPr>
        <w:tabs>
          <w:tab w:val="left" w:pos="720"/>
        </w:tabs>
        <w:spacing w:before="0" w:after="0" w:line="289" w:lineRule="exact"/>
        <w:ind w:left="460" w:leftChars="0" w:right="0" w:rightChars="0"/>
        <w:jc w:val="left"/>
        <w:rPr>
          <w:rFonts w:ascii="Calibri" w:hAnsi="Calibri"/>
          <w:b/>
          <w:w w:val="110"/>
          <w:sz w:val="24"/>
          <w:szCs w:val="24"/>
        </w:rPr>
      </w:pPr>
    </w:p>
    <w:p>
      <w:pPr>
        <w:pStyle w:val="6"/>
        <w:numPr>
          <w:numId w:val="0"/>
        </w:numPr>
        <w:tabs>
          <w:tab w:val="left" w:pos="720"/>
        </w:tabs>
        <w:spacing w:before="0" w:after="0" w:line="289"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4"/>
          <w:w w:val="110"/>
          <w:sz w:val="24"/>
          <w:szCs w:val="24"/>
        </w:rPr>
        <w:t xml:space="preserve"> </w:t>
      </w:r>
      <w:r>
        <w:rPr>
          <w:w w:val="110"/>
          <w:sz w:val="24"/>
          <w:szCs w:val="24"/>
        </w:rPr>
        <w:t>Para</w:t>
      </w:r>
      <w:r>
        <w:rPr>
          <w:spacing w:val="-14"/>
          <w:w w:val="110"/>
          <w:sz w:val="24"/>
          <w:szCs w:val="24"/>
        </w:rPr>
        <w:t xml:space="preserve"> </w:t>
      </w:r>
      <w:r>
        <w:rPr>
          <w:w w:val="110"/>
          <w:sz w:val="24"/>
          <w:szCs w:val="24"/>
        </w:rPr>
        <w:t>la</w:t>
      </w:r>
      <w:r>
        <w:rPr>
          <w:spacing w:val="-14"/>
          <w:w w:val="110"/>
          <w:sz w:val="24"/>
          <w:szCs w:val="24"/>
        </w:rPr>
        <w:t xml:space="preserve"> </w:t>
      </w:r>
      <w:r>
        <w:rPr>
          <w:w w:val="110"/>
          <w:sz w:val="24"/>
          <w:szCs w:val="24"/>
        </w:rPr>
        <w:t>primera</w:t>
      </w:r>
      <w:r>
        <w:rPr>
          <w:spacing w:val="-14"/>
          <w:w w:val="110"/>
          <w:sz w:val="24"/>
          <w:szCs w:val="24"/>
        </w:rPr>
        <w:t xml:space="preserve"> </w:t>
      </w:r>
      <w:r>
        <w:rPr>
          <w:w w:val="110"/>
          <w:sz w:val="24"/>
          <w:szCs w:val="24"/>
        </w:rPr>
        <w:t>prueba</w:t>
      </w:r>
      <w:r>
        <w:rPr>
          <w:spacing w:val="-14"/>
          <w:w w:val="110"/>
          <w:sz w:val="24"/>
          <w:szCs w:val="24"/>
        </w:rPr>
        <w:t xml:space="preserve"> </w:t>
      </w:r>
      <w:r>
        <w:rPr>
          <w:w w:val="110"/>
          <w:sz w:val="24"/>
          <w:szCs w:val="24"/>
        </w:rPr>
        <w:t>no</w:t>
      </w:r>
      <w:r>
        <w:rPr>
          <w:spacing w:val="-14"/>
          <w:w w:val="110"/>
          <w:sz w:val="24"/>
          <w:szCs w:val="24"/>
        </w:rPr>
        <w:t xml:space="preserve"> </w:t>
      </w:r>
      <w:r>
        <w:rPr>
          <w:w w:val="110"/>
          <w:sz w:val="24"/>
          <w:szCs w:val="24"/>
        </w:rPr>
        <w:t>tenéis</w:t>
      </w:r>
      <w:r>
        <w:rPr>
          <w:spacing w:val="-14"/>
          <w:w w:val="110"/>
          <w:sz w:val="24"/>
          <w:szCs w:val="24"/>
        </w:rPr>
        <w:t xml:space="preserve"> </w:t>
      </w:r>
      <w:r>
        <w:rPr>
          <w:w w:val="110"/>
          <w:sz w:val="24"/>
          <w:szCs w:val="24"/>
        </w:rPr>
        <w:t>m</w:t>
      </w:r>
      <w:r>
        <w:rPr>
          <w:rFonts w:hint="default"/>
          <w:w w:val="110"/>
          <w:sz w:val="24"/>
          <w:szCs w:val="24"/>
          <w:lang w:val="es-ES"/>
        </w:rPr>
        <w:t>á</w:t>
      </w:r>
      <w:r>
        <w:rPr>
          <w:w w:val="110"/>
          <w:sz w:val="24"/>
          <w:szCs w:val="24"/>
        </w:rPr>
        <w:t>s</w:t>
      </w:r>
      <w:r>
        <w:rPr>
          <w:spacing w:val="-14"/>
          <w:w w:val="110"/>
          <w:sz w:val="24"/>
          <w:szCs w:val="24"/>
        </w:rPr>
        <w:t xml:space="preserve"> </w:t>
      </w:r>
      <w:r>
        <w:rPr>
          <w:w w:val="110"/>
          <w:sz w:val="24"/>
          <w:szCs w:val="24"/>
        </w:rPr>
        <w:t>que</w:t>
      </w:r>
      <w:r>
        <w:rPr>
          <w:spacing w:val="-14"/>
          <w:w w:val="110"/>
          <w:sz w:val="24"/>
          <w:szCs w:val="24"/>
        </w:rPr>
        <w:t xml:space="preserve"> </w:t>
      </w:r>
      <w:r>
        <w:rPr>
          <w:w w:val="110"/>
          <w:sz w:val="24"/>
          <w:szCs w:val="24"/>
        </w:rPr>
        <w:t>mirar</w:t>
      </w:r>
      <w:r>
        <w:rPr>
          <w:spacing w:val="-14"/>
          <w:w w:val="110"/>
          <w:sz w:val="24"/>
          <w:szCs w:val="24"/>
        </w:rPr>
        <w:t xml:space="preserve"> </w:t>
      </w:r>
      <w:r>
        <w:rPr>
          <w:w w:val="110"/>
          <w:sz w:val="24"/>
          <w:szCs w:val="24"/>
        </w:rPr>
        <w:t>al</w:t>
      </w:r>
      <w:r>
        <w:rPr>
          <w:spacing w:val="-14"/>
          <w:w w:val="110"/>
          <w:sz w:val="24"/>
          <w:szCs w:val="24"/>
        </w:rPr>
        <w:t xml:space="preserve"> </w:t>
      </w:r>
      <w:r>
        <w:rPr>
          <w:w w:val="110"/>
          <w:sz w:val="24"/>
          <w:szCs w:val="24"/>
        </w:rPr>
        <w:t>suelo.</w:t>
      </w:r>
      <w:r>
        <w:rPr>
          <w:spacing w:val="-14"/>
          <w:w w:val="110"/>
          <w:sz w:val="24"/>
          <w:szCs w:val="24"/>
        </w:rPr>
        <w:t xml:space="preserve"> </w:t>
      </w:r>
      <w:r>
        <w:rPr>
          <w:w w:val="110"/>
          <w:sz w:val="24"/>
          <w:szCs w:val="24"/>
        </w:rPr>
        <w:t>Es</w:t>
      </w:r>
      <w:r>
        <w:rPr>
          <w:spacing w:val="-14"/>
          <w:w w:val="110"/>
          <w:sz w:val="24"/>
          <w:szCs w:val="24"/>
        </w:rPr>
        <w:t xml:space="preserve"> </w:t>
      </w:r>
      <w:r>
        <w:rPr>
          <w:w w:val="110"/>
          <w:sz w:val="24"/>
          <w:szCs w:val="24"/>
        </w:rPr>
        <w:t>conocido</w:t>
      </w:r>
      <w:r>
        <w:rPr>
          <w:rFonts w:hint="default"/>
          <w:w w:val="110"/>
          <w:sz w:val="24"/>
          <w:szCs w:val="24"/>
          <w:lang w:val="es-ES"/>
        </w:rPr>
        <w:t xml:space="preserve"> </w:t>
      </w:r>
      <w:r>
        <w:rPr>
          <w:w w:val="110"/>
          <w:sz w:val="24"/>
          <w:szCs w:val="24"/>
        </w:rPr>
        <w:t>como</w:t>
      </w:r>
      <w:r>
        <w:rPr>
          <w:spacing w:val="-32"/>
          <w:w w:val="110"/>
          <w:sz w:val="24"/>
          <w:szCs w:val="24"/>
        </w:rPr>
        <w:t xml:space="preserve"> </w:t>
      </w:r>
      <w:r>
        <w:rPr>
          <w:w w:val="110"/>
          <w:sz w:val="24"/>
          <w:szCs w:val="24"/>
        </w:rPr>
        <w:t>el</w:t>
      </w:r>
      <w:r>
        <w:rPr>
          <w:spacing w:val="-32"/>
          <w:w w:val="110"/>
          <w:sz w:val="24"/>
          <w:szCs w:val="24"/>
        </w:rPr>
        <w:t xml:space="preserve"> </w:t>
      </w:r>
      <w:r>
        <w:rPr>
          <w:w w:val="110"/>
          <w:sz w:val="24"/>
          <w:szCs w:val="24"/>
        </w:rPr>
        <w:t>juego</w:t>
      </w:r>
      <w:r>
        <w:rPr>
          <w:spacing w:val="-32"/>
          <w:w w:val="110"/>
          <w:sz w:val="24"/>
          <w:szCs w:val="24"/>
        </w:rPr>
        <w:t xml:space="preserve"> </w:t>
      </w:r>
      <w:r>
        <w:rPr>
          <w:w w:val="110"/>
          <w:sz w:val="24"/>
          <w:szCs w:val="24"/>
        </w:rPr>
        <w:t>del</w:t>
      </w:r>
      <w:r>
        <w:rPr>
          <w:spacing w:val="-32"/>
          <w:w w:val="110"/>
          <w:sz w:val="24"/>
          <w:szCs w:val="24"/>
        </w:rPr>
        <w:t xml:space="preserve"> </w:t>
      </w:r>
      <w:r>
        <w:rPr>
          <w:w w:val="110"/>
          <w:sz w:val="24"/>
          <w:szCs w:val="24"/>
        </w:rPr>
        <w:t>drago.</w:t>
      </w:r>
      <w:r>
        <w:rPr>
          <w:spacing w:val="-32"/>
          <w:w w:val="110"/>
          <w:sz w:val="24"/>
          <w:szCs w:val="24"/>
        </w:rPr>
        <w:t xml:space="preserve"> </w:t>
      </w:r>
      <w:r>
        <w:rPr>
          <w:w w:val="110"/>
          <w:sz w:val="24"/>
          <w:szCs w:val="24"/>
        </w:rPr>
        <w:t>Hay</w:t>
      </w:r>
      <w:r>
        <w:rPr>
          <w:spacing w:val="-32"/>
          <w:w w:val="110"/>
          <w:sz w:val="24"/>
          <w:szCs w:val="24"/>
        </w:rPr>
        <w:t xml:space="preserve"> </w:t>
      </w:r>
      <w:r>
        <w:rPr>
          <w:w w:val="110"/>
          <w:sz w:val="24"/>
          <w:szCs w:val="24"/>
        </w:rPr>
        <w:t>dos</w:t>
      </w:r>
      <w:r>
        <w:rPr>
          <w:spacing w:val="-31"/>
          <w:w w:val="110"/>
          <w:sz w:val="24"/>
          <w:szCs w:val="24"/>
        </w:rPr>
        <w:t xml:space="preserve"> </w:t>
      </w:r>
      <w:r>
        <w:rPr>
          <w:w w:val="110"/>
          <w:sz w:val="24"/>
          <w:szCs w:val="24"/>
        </w:rPr>
        <w:t>puntos,</w:t>
      </w:r>
      <w:r>
        <w:rPr>
          <w:spacing w:val="-32"/>
          <w:w w:val="110"/>
          <w:sz w:val="24"/>
          <w:szCs w:val="24"/>
        </w:rPr>
        <w:t xml:space="preserve"> </w:t>
      </w:r>
      <w:r>
        <w:rPr>
          <w:w w:val="110"/>
          <w:sz w:val="24"/>
          <w:szCs w:val="24"/>
        </w:rPr>
        <w:t>tienes</w:t>
      </w:r>
      <w:r>
        <w:rPr>
          <w:spacing w:val="-32"/>
          <w:w w:val="110"/>
          <w:sz w:val="24"/>
          <w:szCs w:val="24"/>
        </w:rPr>
        <w:t xml:space="preserve"> </w:t>
      </w:r>
      <w:r>
        <w:rPr>
          <w:w w:val="110"/>
          <w:sz w:val="24"/>
          <w:szCs w:val="24"/>
        </w:rPr>
        <w:t>que</w:t>
      </w:r>
      <w:r>
        <w:rPr>
          <w:spacing w:val="-32"/>
          <w:w w:val="110"/>
          <w:sz w:val="24"/>
          <w:szCs w:val="24"/>
        </w:rPr>
        <w:t xml:space="preserve"> </w:t>
      </w:r>
      <w:r>
        <w:rPr>
          <w:w w:val="110"/>
          <w:sz w:val="24"/>
          <w:szCs w:val="24"/>
        </w:rPr>
        <w:t>dibujar</w:t>
      </w:r>
      <w:r>
        <w:rPr>
          <w:spacing w:val="-32"/>
          <w:w w:val="110"/>
          <w:sz w:val="24"/>
          <w:szCs w:val="24"/>
        </w:rPr>
        <w:t xml:space="preserve"> </w:t>
      </w:r>
      <w:r>
        <w:rPr>
          <w:w w:val="110"/>
          <w:sz w:val="24"/>
          <w:szCs w:val="24"/>
        </w:rPr>
        <w:t>una</w:t>
      </w:r>
      <w:r>
        <w:rPr>
          <w:spacing w:val="-32"/>
          <w:w w:val="110"/>
          <w:sz w:val="24"/>
          <w:szCs w:val="24"/>
        </w:rPr>
        <w:t xml:space="preserve"> </w:t>
      </w:r>
      <w:r>
        <w:rPr>
          <w:w w:val="110"/>
          <w:sz w:val="24"/>
          <w:szCs w:val="24"/>
        </w:rPr>
        <w:t>línea</w:t>
      </w:r>
      <w:r>
        <w:rPr>
          <w:spacing w:val="-32"/>
          <w:w w:val="110"/>
          <w:sz w:val="24"/>
          <w:szCs w:val="24"/>
        </w:rPr>
        <w:t xml:space="preserve"> </w:t>
      </w:r>
      <w:r>
        <w:rPr>
          <w:w w:val="110"/>
          <w:sz w:val="24"/>
          <w:szCs w:val="24"/>
        </w:rPr>
        <w:t>que</w:t>
      </w:r>
      <w:r>
        <w:rPr>
          <w:spacing w:val="-31"/>
          <w:w w:val="110"/>
          <w:sz w:val="24"/>
          <w:szCs w:val="24"/>
        </w:rPr>
        <w:t xml:space="preserve"> </w:t>
      </w:r>
      <w:r>
        <w:rPr>
          <w:w w:val="110"/>
          <w:sz w:val="24"/>
          <w:szCs w:val="24"/>
        </w:rPr>
        <w:t>salga</w:t>
      </w:r>
      <w:r>
        <w:rPr>
          <w:spacing w:val="-32"/>
          <w:w w:val="110"/>
          <w:sz w:val="24"/>
          <w:szCs w:val="24"/>
        </w:rPr>
        <w:t xml:space="preserve"> </w:t>
      </w:r>
      <w:r>
        <w:rPr>
          <w:spacing w:val="-6"/>
          <w:w w:val="110"/>
          <w:sz w:val="24"/>
          <w:szCs w:val="24"/>
        </w:rPr>
        <w:t xml:space="preserve">de </w:t>
      </w:r>
      <w:r>
        <w:rPr>
          <w:w w:val="115"/>
          <w:sz w:val="24"/>
          <w:szCs w:val="24"/>
        </w:rPr>
        <w:t>un punto y llegue a otro y dibujar un</w:t>
      </w:r>
      <w:r>
        <w:rPr>
          <w:rFonts w:hint="default"/>
          <w:w w:val="115"/>
          <w:sz w:val="24"/>
          <w:szCs w:val="24"/>
          <w:lang w:val="es-ES"/>
        </w:rPr>
        <w:t xml:space="preserve"> tercer punto sobre </w:t>
      </w:r>
      <w:r>
        <w:rPr>
          <w:w w:val="115"/>
          <w:sz w:val="24"/>
          <w:szCs w:val="24"/>
        </w:rPr>
        <w:t>ella. La línea puede tener cualquier</w:t>
      </w:r>
      <w:r>
        <w:rPr>
          <w:spacing w:val="-34"/>
          <w:w w:val="115"/>
          <w:sz w:val="24"/>
          <w:szCs w:val="24"/>
        </w:rPr>
        <w:t xml:space="preserve"> </w:t>
      </w:r>
      <w:r>
        <w:rPr>
          <w:w w:val="115"/>
          <w:sz w:val="24"/>
          <w:szCs w:val="24"/>
        </w:rPr>
        <w:t>forma</w:t>
      </w:r>
      <w:r>
        <w:rPr>
          <w:spacing w:val="-33"/>
          <w:w w:val="115"/>
          <w:sz w:val="24"/>
          <w:szCs w:val="24"/>
        </w:rPr>
        <w:t xml:space="preserve"> </w:t>
      </w:r>
      <w:r>
        <w:rPr>
          <w:w w:val="115"/>
          <w:sz w:val="24"/>
          <w:szCs w:val="24"/>
        </w:rPr>
        <w:t>pero</w:t>
      </w:r>
      <w:r>
        <w:rPr>
          <w:spacing w:val="-33"/>
          <w:w w:val="115"/>
          <w:sz w:val="24"/>
          <w:szCs w:val="24"/>
        </w:rPr>
        <w:t xml:space="preserve"> </w:t>
      </w:r>
      <w:r>
        <w:rPr>
          <w:w w:val="115"/>
          <w:sz w:val="24"/>
          <w:szCs w:val="24"/>
        </w:rPr>
        <w:t>no</w:t>
      </w:r>
      <w:r>
        <w:rPr>
          <w:spacing w:val="-34"/>
          <w:w w:val="115"/>
          <w:sz w:val="24"/>
          <w:szCs w:val="24"/>
        </w:rPr>
        <w:t xml:space="preserve"> </w:t>
      </w:r>
      <w:r>
        <w:rPr>
          <w:w w:val="115"/>
          <w:sz w:val="24"/>
          <w:szCs w:val="24"/>
        </w:rPr>
        <w:t>puede</w:t>
      </w:r>
      <w:r>
        <w:rPr>
          <w:spacing w:val="-33"/>
          <w:w w:val="115"/>
          <w:sz w:val="24"/>
          <w:szCs w:val="24"/>
        </w:rPr>
        <w:t xml:space="preserve"> </w:t>
      </w:r>
      <w:r>
        <w:rPr>
          <w:w w:val="115"/>
          <w:sz w:val="24"/>
          <w:szCs w:val="24"/>
        </w:rPr>
        <w:t>cortar</w:t>
      </w:r>
      <w:r>
        <w:rPr>
          <w:spacing w:val="-33"/>
          <w:w w:val="115"/>
          <w:sz w:val="24"/>
          <w:szCs w:val="24"/>
        </w:rPr>
        <w:t xml:space="preserve"> </w:t>
      </w:r>
      <w:r>
        <w:rPr>
          <w:w w:val="115"/>
          <w:sz w:val="24"/>
          <w:szCs w:val="24"/>
        </w:rPr>
        <w:t>ninguna</w:t>
      </w:r>
      <w:r>
        <w:rPr>
          <w:spacing w:val="-34"/>
          <w:w w:val="115"/>
          <w:sz w:val="24"/>
          <w:szCs w:val="24"/>
        </w:rPr>
        <w:t xml:space="preserve"> </w:t>
      </w:r>
      <w:r>
        <w:rPr>
          <w:w w:val="115"/>
          <w:sz w:val="24"/>
          <w:szCs w:val="24"/>
        </w:rPr>
        <w:t>otra,</w:t>
      </w:r>
      <w:r>
        <w:rPr>
          <w:spacing w:val="-33"/>
          <w:w w:val="115"/>
          <w:sz w:val="24"/>
          <w:szCs w:val="24"/>
        </w:rPr>
        <w:t xml:space="preserve"> </w:t>
      </w:r>
      <w:r>
        <w:rPr>
          <w:w w:val="115"/>
          <w:sz w:val="24"/>
          <w:szCs w:val="24"/>
        </w:rPr>
        <w:t>ni</w:t>
      </w:r>
      <w:r>
        <w:rPr>
          <w:spacing w:val="-33"/>
          <w:w w:val="115"/>
          <w:sz w:val="24"/>
          <w:szCs w:val="24"/>
        </w:rPr>
        <w:t xml:space="preserve"> </w:t>
      </w:r>
      <w:r>
        <w:rPr>
          <w:w w:val="115"/>
          <w:sz w:val="24"/>
          <w:szCs w:val="24"/>
        </w:rPr>
        <w:t>a</w:t>
      </w:r>
      <w:r>
        <w:rPr>
          <w:spacing w:val="-34"/>
          <w:w w:val="115"/>
          <w:sz w:val="24"/>
          <w:szCs w:val="24"/>
        </w:rPr>
        <w:t xml:space="preserve"> </w:t>
      </w:r>
      <w:r>
        <w:rPr>
          <w:w w:val="115"/>
          <w:sz w:val="24"/>
          <w:szCs w:val="24"/>
        </w:rPr>
        <w:t>sí</w:t>
      </w:r>
      <w:r>
        <w:rPr>
          <w:spacing w:val="-33"/>
          <w:w w:val="115"/>
          <w:sz w:val="24"/>
          <w:szCs w:val="24"/>
        </w:rPr>
        <w:t xml:space="preserve"> </w:t>
      </w:r>
      <w:r>
        <w:rPr>
          <w:w w:val="115"/>
          <w:sz w:val="24"/>
          <w:szCs w:val="24"/>
        </w:rPr>
        <w:t>misma.</w:t>
      </w:r>
      <w:r>
        <w:rPr>
          <w:spacing w:val="-33"/>
          <w:w w:val="115"/>
          <w:sz w:val="24"/>
          <w:szCs w:val="24"/>
        </w:rPr>
        <w:t xml:space="preserve"> </w:t>
      </w:r>
      <w:r>
        <w:rPr>
          <w:w w:val="115"/>
          <w:sz w:val="24"/>
          <w:szCs w:val="24"/>
        </w:rPr>
        <w:t>De</w:t>
      </w:r>
      <w:r>
        <w:rPr>
          <w:spacing w:val="-34"/>
          <w:w w:val="115"/>
          <w:sz w:val="24"/>
          <w:szCs w:val="24"/>
        </w:rPr>
        <w:t xml:space="preserve"> </w:t>
      </w:r>
      <w:r>
        <w:rPr>
          <w:w w:val="115"/>
          <w:sz w:val="24"/>
          <w:szCs w:val="24"/>
        </w:rPr>
        <w:t>ningún punto</w:t>
      </w:r>
      <w:r>
        <w:rPr>
          <w:spacing w:val="-43"/>
          <w:w w:val="115"/>
          <w:sz w:val="24"/>
          <w:szCs w:val="24"/>
        </w:rPr>
        <w:t xml:space="preserve"> </w:t>
      </w:r>
      <w:r>
        <w:rPr>
          <w:w w:val="115"/>
          <w:sz w:val="24"/>
          <w:szCs w:val="24"/>
        </w:rPr>
        <w:t>pueden</w:t>
      </w:r>
      <w:r>
        <w:rPr>
          <w:spacing w:val="-43"/>
          <w:w w:val="115"/>
          <w:sz w:val="24"/>
          <w:szCs w:val="24"/>
        </w:rPr>
        <w:t xml:space="preserve"> </w:t>
      </w:r>
      <w:r>
        <w:rPr>
          <w:w w:val="115"/>
          <w:sz w:val="24"/>
          <w:szCs w:val="24"/>
        </w:rPr>
        <w:t>salir</w:t>
      </w:r>
      <w:r>
        <w:rPr>
          <w:spacing w:val="-42"/>
          <w:w w:val="115"/>
          <w:sz w:val="24"/>
          <w:szCs w:val="24"/>
        </w:rPr>
        <w:t xml:space="preserve"> </w:t>
      </w:r>
      <w:r>
        <w:rPr>
          <w:w w:val="115"/>
          <w:sz w:val="24"/>
          <w:szCs w:val="24"/>
        </w:rPr>
        <w:t>mas</w:t>
      </w:r>
      <w:r>
        <w:rPr>
          <w:spacing w:val="-43"/>
          <w:w w:val="115"/>
          <w:sz w:val="24"/>
          <w:szCs w:val="24"/>
        </w:rPr>
        <w:t xml:space="preserve"> </w:t>
      </w:r>
      <w:r>
        <w:rPr>
          <w:w w:val="115"/>
          <w:sz w:val="24"/>
          <w:szCs w:val="24"/>
        </w:rPr>
        <w:t>de</w:t>
      </w:r>
      <w:r>
        <w:rPr>
          <w:spacing w:val="-42"/>
          <w:w w:val="115"/>
          <w:sz w:val="24"/>
          <w:szCs w:val="24"/>
        </w:rPr>
        <w:t xml:space="preserve"> </w:t>
      </w:r>
      <w:r>
        <w:rPr>
          <w:w w:val="115"/>
          <w:sz w:val="24"/>
          <w:szCs w:val="24"/>
        </w:rPr>
        <w:t>tres</w:t>
      </w:r>
      <w:r>
        <w:rPr>
          <w:spacing w:val="-43"/>
          <w:w w:val="115"/>
          <w:sz w:val="24"/>
          <w:szCs w:val="24"/>
        </w:rPr>
        <w:t xml:space="preserve"> </w:t>
      </w:r>
      <w:r>
        <w:rPr>
          <w:w w:val="115"/>
          <w:sz w:val="24"/>
          <w:szCs w:val="24"/>
        </w:rPr>
        <w:t>líneas.</w:t>
      </w:r>
      <w:r>
        <w:rPr>
          <w:spacing w:val="-42"/>
          <w:w w:val="115"/>
          <w:sz w:val="24"/>
          <w:szCs w:val="24"/>
        </w:rPr>
        <w:t xml:space="preserve"> </w:t>
      </w:r>
      <w:r>
        <w:rPr>
          <w:w w:val="115"/>
          <w:sz w:val="24"/>
          <w:szCs w:val="24"/>
        </w:rPr>
        <w:t>Tenéis</w:t>
      </w:r>
      <w:r>
        <w:rPr>
          <w:spacing w:val="-43"/>
          <w:w w:val="115"/>
          <w:sz w:val="24"/>
          <w:szCs w:val="24"/>
        </w:rPr>
        <w:t xml:space="preserve"> </w:t>
      </w:r>
      <w:r>
        <w:rPr>
          <w:w w:val="115"/>
          <w:sz w:val="24"/>
          <w:szCs w:val="24"/>
        </w:rPr>
        <w:t>que</w:t>
      </w:r>
      <w:r>
        <w:rPr>
          <w:spacing w:val="-42"/>
          <w:w w:val="115"/>
          <w:sz w:val="24"/>
          <w:szCs w:val="24"/>
        </w:rPr>
        <w:t xml:space="preserve"> </w:t>
      </w:r>
      <w:r>
        <w:rPr>
          <w:w w:val="115"/>
          <w:sz w:val="24"/>
          <w:szCs w:val="24"/>
        </w:rPr>
        <w:t>averiguar</w:t>
      </w:r>
      <w:r>
        <w:rPr>
          <w:spacing w:val="-43"/>
          <w:w w:val="115"/>
          <w:sz w:val="24"/>
          <w:szCs w:val="24"/>
        </w:rPr>
        <w:t xml:space="preserve"> </w:t>
      </w:r>
      <w:r>
        <w:rPr>
          <w:w w:val="115"/>
          <w:sz w:val="24"/>
          <w:szCs w:val="24"/>
        </w:rPr>
        <w:t>cual</w:t>
      </w:r>
      <w:r>
        <w:rPr>
          <w:spacing w:val="-43"/>
          <w:w w:val="115"/>
          <w:sz w:val="24"/>
          <w:szCs w:val="24"/>
        </w:rPr>
        <w:t xml:space="preserve"> </w:t>
      </w:r>
      <w:r>
        <w:rPr>
          <w:w w:val="115"/>
          <w:sz w:val="24"/>
          <w:szCs w:val="24"/>
        </w:rPr>
        <w:t>es</w:t>
      </w:r>
      <w:r>
        <w:rPr>
          <w:spacing w:val="-42"/>
          <w:w w:val="115"/>
          <w:sz w:val="24"/>
          <w:szCs w:val="24"/>
        </w:rPr>
        <w:t xml:space="preserve"> </w:t>
      </w:r>
      <w:r>
        <w:rPr>
          <w:w w:val="115"/>
          <w:sz w:val="24"/>
          <w:szCs w:val="24"/>
        </w:rPr>
        <w:t>el</w:t>
      </w:r>
      <w:r>
        <w:rPr>
          <w:spacing w:val="-43"/>
          <w:w w:val="115"/>
          <w:sz w:val="24"/>
          <w:szCs w:val="24"/>
        </w:rPr>
        <w:t xml:space="preserve"> </w:t>
      </w:r>
      <w:r>
        <w:rPr>
          <w:w w:val="115"/>
          <w:sz w:val="24"/>
          <w:szCs w:val="24"/>
        </w:rPr>
        <w:t>número mínimo</w:t>
      </w:r>
      <w:r>
        <w:rPr>
          <w:spacing w:val="-50"/>
          <w:w w:val="115"/>
          <w:sz w:val="24"/>
          <w:szCs w:val="24"/>
        </w:rPr>
        <w:t xml:space="preserve"> </w:t>
      </w:r>
      <w:r>
        <w:rPr>
          <w:w w:val="115"/>
          <w:sz w:val="24"/>
          <w:szCs w:val="24"/>
        </w:rPr>
        <w:t>y</w:t>
      </w:r>
      <w:r>
        <w:rPr>
          <w:spacing w:val="-49"/>
          <w:w w:val="115"/>
          <w:sz w:val="24"/>
          <w:szCs w:val="24"/>
        </w:rPr>
        <w:t xml:space="preserve"> </w:t>
      </w:r>
      <w:r>
        <w:rPr>
          <w:w w:val="115"/>
          <w:sz w:val="24"/>
          <w:szCs w:val="24"/>
        </w:rPr>
        <w:t>máximo</w:t>
      </w:r>
      <w:r>
        <w:rPr>
          <w:spacing w:val="-49"/>
          <w:w w:val="115"/>
          <w:sz w:val="24"/>
          <w:szCs w:val="24"/>
        </w:rPr>
        <w:t xml:space="preserve"> </w:t>
      </w:r>
      <w:r>
        <w:rPr>
          <w:w w:val="115"/>
          <w:sz w:val="24"/>
          <w:szCs w:val="24"/>
        </w:rPr>
        <w:t>de</w:t>
      </w:r>
      <w:r>
        <w:rPr>
          <w:spacing w:val="-49"/>
          <w:w w:val="115"/>
          <w:sz w:val="24"/>
          <w:szCs w:val="24"/>
        </w:rPr>
        <w:t xml:space="preserve"> </w:t>
      </w:r>
      <w:r>
        <w:rPr>
          <w:w w:val="115"/>
          <w:sz w:val="24"/>
          <w:szCs w:val="24"/>
        </w:rPr>
        <w:t>líneas</w:t>
      </w:r>
      <w:r>
        <w:rPr>
          <w:spacing w:val="-49"/>
          <w:w w:val="115"/>
          <w:sz w:val="24"/>
          <w:szCs w:val="24"/>
        </w:rPr>
        <w:t xml:space="preserve"> </w:t>
      </w:r>
      <w:r>
        <w:rPr>
          <w:w w:val="115"/>
          <w:sz w:val="24"/>
          <w:szCs w:val="24"/>
        </w:rPr>
        <w:t>que</w:t>
      </w:r>
      <w:r>
        <w:rPr>
          <w:spacing w:val="-49"/>
          <w:w w:val="115"/>
          <w:sz w:val="24"/>
          <w:szCs w:val="24"/>
        </w:rPr>
        <w:t xml:space="preserve"> </w:t>
      </w:r>
      <w:r>
        <w:rPr>
          <w:w w:val="115"/>
          <w:sz w:val="24"/>
          <w:szCs w:val="24"/>
        </w:rPr>
        <w:t>puedes</w:t>
      </w:r>
      <w:r>
        <w:rPr>
          <w:spacing w:val="-49"/>
          <w:w w:val="115"/>
          <w:sz w:val="24"/>
          <w:szCs w:val="24"/>
        </w:rPr>
        <w:t xml:space="preserve"> </w:t>
      </w:r>
      <w:r>
        <w:rPr>
          <w:w w:val="115"/>
          <w:sz w:val="24"/>
          <w:szCs w:val="24"/>
        </w:rPr>
        <w:t>hacer</w:t>
      </w:r>
      <w:r>
        <w:rPr>
          <w:spacing w:val="-49"/>
          <w:w w:val="115"/>
          <w:sz w:val="24"/>
          <w:szCs w:val="24"/>
        </w:rPr>
        <w:t xml:space="preserve"> </w:t>
      </w:r>
      <w:r>
        <w:rPr>
          <w:w w:val="115"/>
          <w:sz w:val="24"/>
          <w:szCs w:val="24"/>
        </w:rPr>
        <w:t>con</w:t>
      </w:r>
      <w:r>
        <w:rPr>
          <w:spacing w:val="-49"/>
          <w:w w:val="115"/>
          <w:sz w:val="24"/>
          <w:szCs w:val="24"/>
        </w:rPr>
        <w:t xml:space="preserve"> </w:t>
      </w:r>
      <w:r>
        <w:rPr>
          <w:w w:val="115"/>
          <w:sz w:val="24"/>
          <w:szCs w:val="24"/>
        </w:rPr>
        <w:t>dos,</w:t>
      </w:r>
      <w:r>
        <w:rPr>
          <w:spacing w:val="-49"/>
          <w:w w:val="115"/>
          <w:sz w:val="24"/>
          <w:szCs w:val="24"/>
        </w:rPr>
        <w:t xml:space="preserve"> </w:t>
      </w:r>
      <w:r>
        <w:rPr>
          <w:w w:val="115"/>
          <w:sz w:val="24"/>
          <w:szCs w:val="24"/>
        </w:rPr>
        <w:t>tres,</w:t>
      </w:r>
      <w:r>
        <w:rPr>
          <w:spacing w:val="-49"/>
          <w:w w:val="115"/>
          <w:sz w:val="24"/>
          <w:szCs w:val="24"/>
        </w:rPr>
        <w:t xml:space="preserve"> </w:t>
      </w:r>
      <w:r>
        <w:rPr>
          <w:w w:val="115"/>
          <w:sz w:val="24"/>
          <w:szCs w:val="24"/>
        </w:rPr>
        <w:t>cuatro</w:t>
      </w:r>
      <w:r>
        <w:rPr>
          <w:spacing w:val="-49"/>
          <w:w w:val="115"/>
          <w:sz w:val="24"/>
          <w:szCs w:val="24"/>
        </w:rPr>
        <w:t xml:space="preserve"> </w:t>
      </w:r>
      <w:r>
        <w:rPr>
          <w:w w:val="115"/>
          <w:sz w:val="24"/>
          <w:szCs w:val="24"/>
        </w:rPr>
        <w:t>y</w:t>
      </w:r>
      <w:r>
        <w:rPr>
          <w:spacing w:val="-49"/>
          <w:w w:val="115"/>
          <w:sz w:val="24"/>
          <w:szCs w:val="24"/>
        </w:rPr>
        <w:t xml:space="preserve"> </w:t>
      </w:r>
      <w:r>
        <w:rPr>
          <w:w w:val="115"/>
          <w:sz w:val="24"/>
          <w:szCs w:val="24"/>
        </w:rPr>
        <w:t>diez</w:t>
      </w:r>
      <w:r>
        <w:rPr>
          <w:spacing w:val="-49"/>
          <w:w w:val="115"/>
          <w:sz w:val="24"/>
          <w:szCs w:val="24"/>
        </w:rPr>
        <w:t xml:space="preserve"> </w:t>
      </w:r>
      <w:r>
        <w:rPr>
          <w:w w:val="115"/>
          <w:sz w:val="24"/>
          <w:szCs w:val="24"/>
        </w:rPr>
        <w:t>puntos sin</w:t>
      </w:r>
      <w:r>
        <w:rPr>
          <w:spacing w:val="-19"/>
          <w:w w:val="115"/>
          <w:sz w:val="24"/>
          <w:szCs w:val="24"/>
        </w:rPr>
        <w:t xml:space="preserve"> </w:t>
      </w:r>
      <w:r>
        <w:rPr>
          <w:w w:val="115"/>
          <w:sz w:val="24"/>
          <w:szCs w:val="24"/>
        </w:rPr>
        <w:t>ir</w:t>
      </w:r>
      <w:r>
        <w:rPr>
          <w:spacing w:val="-19"/>
          <w:w w:val="115"/>
          <w:sz w:val="24"/>
          <w:szCs w:val="24"/>
        </w:rPr>
        <w:t xml:space="preserve"> </w:t>
      </w:r>
      <w:r>
        <w:rPr>
          <w:w w:val="115"/>
          <w:sz w:val="24"/>
          <w:szCs w:val="24"/>
        </w:rPr>
        <w:t>siempre</w:t>
      </w:r>
      <w:r>
        <w:rPr>
          <w:spacing w:val="-19"/>
          <w:w w:val="115"/>
          <w:sz w:val="24"/>
          <w:szCs w:val="24"/>
        </w:rPr>
        <w:t xml:space="preserve"> </w:t>
      </w:r>
      <w:r>
        <w:rPr>
          <w:w w:val="115"/>
          <w:sz w:val="24"/>
          <w:szCs w:val="24"/>
        </w:rPr>
        <w:t>probando</w:t>
      </w:r>
      <w:r>
        <w:rPr>
          <w:spacing w:val="-19"/>
          <w:w w:val="115"/>
          <w:sz w:val="24"/>
          <w:szCs w:val="24"/>
        </w:rPr>
        <w:t xml:space="preserve"> </w:t>
      </w:r>
      <w:r>
        <w:rPr>
          <w:w w:val="115"/>
          <w:sz w:val="24"/>
          <w:szCs w:val="24"/>
        </w:rPr>
        <w:t>l</w:t>
      </w:r>
      <w:r>
        <w:rPr>
          <w:rFonts w:hint="default"/>
          <w:w w:val="115"/>
          <w:sz w:val="24"/>
          <w:szCs w:val="24"/>
          <w:lang w:val="es-ES"/>
        </w:rPr>
        <w:t>í</w:t>
      </w:r>
      <w:r>
        <w:rPr>
          <w:w w:val="115"/>
          <w:sz w:val="24"/>
          <w:szCs w:val="24"/>
        </w:rPr>
        <w:t>nea</w:t>
      </w:r>
      <w:r>
        <w:rPr>
          <w:spacing w:val="-19"/>
          <w:w w:val="115"/>
          <w:sz w:val="24"/>
          <w:szCs w:val="24"/>
        </w:rPr>
        <w:t xml:space="preserve"> </w:t>
      </w:r>
      <w:r>
        <w:rPr>
          <w:w w:val="115"/>
          <w:sz w:val="24"/>
          <w:szCs w:val="24"/>
        </w:rPr>
        <w:t>a</w:t>
      </w:r>
      <w:r>
        <w:rPr>
          <w:spacing w:val="-19"/>
          <w:w w:val="115"/>
          <w:sz w:val="24"/>
          <w:szCs w:val="24"/>
        </w:rPr>
        <w:t xml:space="preserve"> </w:t>
      </w:r>
      <w:r>
        <w:rPr>
          <w:w w:val="115"/>
          <w:sz w:val="24"/>
          <w:szCs w:val="24"/>
        </w:rPr>
        <w:t>l</w:t>
      </w:r>
      <w:r>
        <w:rPr>
          <w:rFonts w:hint="default"/>
          <w:w w:val="115"/>
          <w:sz w:val="24"/>
          <w:szCs w:val="24"/>
          <w:lang w:val="es-ES"/>
        </w:rPr>
        <w:t>í</w:t>
      </w:r>
      <w:r>
        <w:rPr>
          <w:w w:val="115"/>
          <w:sz w:val="24"/>
          <w:szCs w:val="24"/>
        </w:rPr>
        <w:t>nea.</w:t>
      </w:r>
    </w:p>
    <w:p>
      <w:pPr>
        <w:pStyle w:val="6"/>
        <w:numPr>
          <w:numId w:val="0"/>
        </w:numPr>
        <w:tabs>
          <w:tab w:val="left" w:pos="720"/>
        </w:tabs>
        <w:spacing w:before="0" w:after="0" w:line="292" w:lineRule="exact"/>
        <w:ind w:left="460" w:leftChars="0" w:right="0" w:rightChars="0"/>
        <w:jc w:val="left"/>
        <w:rPr>
          <w:sz w:val="24"/>
          <w:szCs w:val="24"/>
        </w:rPr>
      </w:pPr>
      <w:r>
        <w:rPr>
          <w:rFonts w:ascii="Calibri" w:hAnsi="Calibri"/>
          <w:b/>
          <w:w w:val="110"/>
          <w:sz w:val="24"/>
          <w:szCs w:val="24"/>
        </w:rPr>
        <w:t>Laura</w:t>
      </w:r>
      <w:r>
        <w:rPr>
          <w:w w:val="110"/>
          <w:sz w:val="24"/>
          <w:szCs w:val="24"/>
        </w:rPr>
        <w:t>:</w:t>
      </w:r>
      <w:r>
        <w:rPr>
          <w:spacing w:val="-19"/>
          <w:w w:val="110"/>
          <w:sz w:val="24"/>
          <w:szCs w:val="24"/>
        </w:rPr>
        <w:t xml:space="preserve"> </w:t>
      </w:r>
      <w:r>
        <w:rPr>
          <w:w w:val="110"/>
          <w:sz w:val="24"/>
          <w:szCs w:val="24"/>
        </w:rPr>
        <w:t>Es</w:t>
      </w:r>
      <w:r>
        <w:rPr>
          <w:spacing w:val="-19"/>
          <w:w w:val="110"/>
          <w:sz w:val="24"/>
          <w:szCs w:val="24"/>
        </w:rPr>
        <w:t xml:space="preserve"> </w:t>
      </w:r>
      <w:r>
        <w:rPr>
          <w:w w:val="110"/>
          <w:sz w:val="24"/>
          <w:szCs w:val="24"/>
        </w:rPr>
        <w:t>fácil</w:t>
      </w:r>
      <w:r>
        <w:rPr>
          <w:spacing w:val="-18"/>
          <w:w w:val="110"/>
          <w:sz w:val="24"/>
          <w:szCs w:val="24"/>
        </w:rPr>
        <w:t xml:space="preserve"> </w:t>
      </w:r>
      <w:r>
        <w:rPr>
          <w:w w:val="110"/>
          <w:sz w:val="24"/>
          <w:szCs w:val="24"/>
        </w:rPr>
        <w:t>vamos</w:t>
      </w:r>
      <w:r>
        <w:rPr>
          <w:spacing w:val="-19"/>
          <w:w w:val="110"/>
          <w:sz w:val="24"/>
          <w:szCs w:val="24"/>
        </w:rPr>
        <w:t xml:space="preserve"> </w:t>
      </w:r>
      <w:r>
        <w:rPr>
          <w:w w:val="110"/>
          <w:sz w:val="24"/>
          <w:szCs w:val="24"/>
        </w:rPr>
        <w:t>a</w:t>
      </w:r>
      <w:r>
        <w:rPr>
          <w:spacing w:val="-18"/>
          <w:w w:val="110"/>
          <w:sz w:val="24"/>
          <w:szCs w:val="24"/>
        </w:rPr>
        <w:t xml:space="preserve"> </w:t>
      </w:r>
      <w:r>
        <w:rPr>
          <w:w w:val="110"/>
          <w:sz w:val="24"/>
          <w:szCs w:val="24"/>
        </w:rPr>
        <w:t>hacerlo</w:t>
      </w:r>
      <w:r>
        <w:rPr>
          <w:spacing w:val="-19"/>
          <w:w w:val="110"/>
          <w:sz w:val="24"/>
          <w:szCs w:val="24"/>
        </w:rPr>
        <w:t xml:space="preserve"> </w:t>
      </w:r>
      <w:r>
        <w:rPr>
          <w:w w:val="110"/>
          <w:sz w:val="24"/>
          <w:szCs w:val="24"/>
        </w:rPr>
        <w:t>las</w:t>
      </w:r>
      <w:r>
        <w:rPr>
          <w:spacing w:val="-19"/>
          <w:w w:val="110"/>
          <w:sz w:val="24"/>
          <w:szCs w:val="24"/>
        </w:rPr>
        <w:t xml:space="preserve"> </w:t>
      </w:r>
      <w:r>
        <w:rPr>
          <w:w w:val="110"/>
          <w:sz w:val="24"/>
          <w:szCs w:val="24"/>
        </w:rPr>
        <w:t>veces</w:t>
      </w:r>
      <w:r>
        <w:rPr>
          <w:spacing w:val="-18"/>
          <w:w w:val="110"/>
          <w:sz w:val="24"/>
          <w:szCs w:val="24"/>
        </w:rPr>
        <w:t xml:space="preserve"> </w:t>
      </w:r>
      <w:r>
        <w:rPr>
          <w:w w:val="110"/>
          <w:sz w:val="24"/>
          <w:szCs w:val="24"/>
        </w:rPr>
        <w:t>que</w:t>
      </w:r>
      <w:r>
        <w:rPr>
          <w:spacing w:val="-19"/>
          <w:w w:val="110"/>
          <w:sz w:val="24"/>
          <w:szCs w:val="24"/>
        </w:rPr>
        <w:t xml:space="preserve"> </w:t>
      </w:r>
      <w:r>
        <w:rPr>
          <w:w w:val="110"/>
          <w:sz w:val="24"/>
          <w:szCs w:val="24"/>
        </w:rPr>
        <w:t>haga</w:t>
      </w:r>
      <w:r>
        <w:rPr>
          <w:spacing w:val="-18"/>
          <w:w w:val="110"/>
          <w:sz w:val="24"/>
          <w:szCs w:val="24"/>
        </w:rPr>
        <w:t xml:space="preserve"> </w:t>
      </w:r>
      <w:r>
        <w:rPr>
          <w:w w:val="110"/>
          <w:sz w:val="24"/>
          <w:szCs w:val="24"/>
        </w:rPr>
        <w:t>falta</w:t>
      </w:r>
      <w:r>
        <w:rPr>
          <w:spacing w:val="-19"/>
          <w:w w:val="110"/>
          <w:sz w:val="24"/>
          <w:szCs w:val="24"/>
        </w:rPr>
        <w:t xml:space="preserve"> </w:t>
      </w:r>
      <w:r>
        <w:rPr>
          <w:w w:val="110"/>
          <w:sz w:val="24"/>
          <w:szCs w:val="24"/>
        </w:rPr>
        <w:t>hasta</w:t>
      </w:r>
      <w:r>
        <w:rPr>
          <w:spacing w:val="-18"/>
          <w:w w:val="110"/>
          <w:sz w:val="24"/>
          <w:szCs w:val="24"/>
        </w:rPr>
        <w:t xml:space="preserve"> </w:t>
      </w:r>
      <w:r>
        <w:rPr>
          <w:w w:val="110"/>
          <w:sz w:val="24"/>
          <w:szCs w:val="24"/>
        </w:rPr>
        <w:t>que</w:t>
      </w:r>
      <w:r>
        <w:rPr>
          <w:spacing w:val="-19"/>
          <w:w w:val="110"/>
          <w:sz w:val="24"/>
          <w:szCs w:val="24"/>
        </w:rPr>
        <w:t xml:space="preserve"> </w:t>
      </w:r>
      <w:r>
        <w:rPr>
          <w:w w:val="110"/>
          <w:sz w:val="24"/>
          <w:szCs w:val="24"/>
        </w:rPr>
        <w:t>nos</w:t>
      </w:r>
      <w:r>
        <w:rPr>
          <w:spacing w:val="-19"/>
          <w:w w:val="110"/>
          <w:sz w:val="24"/>
          <w:szCs w:val="24"/>
        </w:rPr>
        <w:t xml:space="preserve"> </w:t>
      </w:r>
      <w:r>
        <w:rPr>
          <w:w w:val="110"/>
          <w:sz w:val="24"/>
          <w:szCs w:val="24"/>
        </w:rPr>
        <w:t>de</w:t>
      </w:r>
      <w:r>
        <w:rPr>
          <w:spacing w:val="-18"/>
          <w:w w:val="110"/>
          <w:sz w:val="24"/>
          <w:szCs w:val="24"/>
        </w:rPr>
        <w:t xml:space="preserve"> </w:t>
      </w:r>
      <w:r>
        <w:rPr>
          <w:w w:val="110"/>
          <w:sz w:val="24"/>
          <w:szCs w:val="24"/>
        </w:rPr>
        <w:t>el</w:t>
      </w:r>
      <w:r>
        <w:rPr>
          <w:rFonts w:hint="default"/>
          <w:w w:val="110"/>
          <w:sz w:val="24"/>
          <w:szCs w:val="24"/>
          <w:lang w:val="es-ES"/>
        </w:rPr>
        <w:t xml:space="preserve"> </w:t>
      </w:r>
      <w:r>
        <w:rPr>
          <w:w w:val="110"/>
          <w:sz w:val="24"/>
          <w:szCs w:val="24"/>
        </w:rPr>
        <w:t>número máximo y mínimo de dos, tres y cuatro y vemos qu</w:t>
      </w:r>
      <w:r>
        <w:rPr>
          <w:rFonts w:hint="default"/>
          <w:w w:val="110"/>
          <w:sz w:val="24"/>
          <w:szCs w:val="24"/>
          <w:lang w:val="es-ES"/>
        </w:rPr>
        <w:t>é</w:t>
      </w:r>
      <w:r>
        <w:rPr>
          <w:w w:val="110"/>
          <w:sz w:val="24"/>
          <w:szCs w:val="24"/>
        </w:rPr>
        <w:t xml:space="preserve"> se repite.</w:t>
      </w:r>
    </w:p>
    <w:p>
      <w:pPr>
        <w:pStyle w:val="2"/>
        <w:spacing w:line="242" w:lineRule="auto"/>
        <w:ind w:left="460" w:firstLine="720"/>
        <w:rPr>
          <w:w w:val="110"/>
          <w:sz w:val="24"/>
          <w:szCs w:val="24"/>
        </w:rPr>
      </w:pPr>
    </w:p>
    <w:p>
      <w:pPr>
        <w:pStyle w:val="2"/>
        <w:spacing w:line="242" w:lineRule="auto"/>
        <w:ind w:left="460" w:firstLine="720"/>
        <w:rPr>
          <w:sz w:val="24"/>
          <w:szCs w:val="24"/>
        </w:rPr>
      </w:pPr>
      <w:r>
        <w:rPr>
          <w:w w:val="110"/>
          <w:sz w:val="24"/>
          <w:szCs w:val="24"/>
        </w:rPr>
        <w:t>De</w:t>
      </w:r>
      <w:r>
        <w:rPr>
          <w:spacing w:val="-23"/>
          <w:w w:val="110"/>
          <w:sz w:val="24"/>
          <w:szCs w:val="24"/>
        </w:rPr>
        <w:t xml:space="preserve"> </w:t>
      </w:r>
      <w:r>
        <w:rPr>
          <w:w w:val="110"/>
          <w:sz w:val="24"/>
          <w:szCs w:val="24"/>
        </w:rPr>
        <w:t>repente</w:t>
      </w:r>
      <w:r>
        <w:rPr>
          <w:rFonts w:hint="default"/>
          <w:w w:val="110"/>
          <w:sz w:val="24"/>
          <w:szCs w:val="24"/>
          <w:lang w:val="es-ES"/>
        </w:rPr>
        <w:t>,</w:t>
      </w:r>
      <w:r>
        <w:rPr>
          <w:spacing w:val="-23"/>
          <w:w w:val="110"/>
          <w:sz w:val="24"/>
          <w:szCs w:val="24"/>
        </w:rPr>
        <w:t xml:space="preserve"> </w:t>
      </w:r>
      <w:r>
        <w:rPr>
          <w:w w:val="110"/>
          <w:sz w:val="24"/>
          <w:szCs w:val="24"/>
        </w:rPr>
        <w:t>un</w:t>
      </w:r>
      <w:r>
        <w:rPr>
          <w:spacing w:val="-22"/>
          <w:w w:val="110"/>
          <w:sz w:val="24"/>
          <w:szCs w:val="24"/>
        </w:rPr>
        <w:t xml:space="preserve"> </w:t>
      </w:r>
      <w:r>
        <w:rPr>
          <w:w w:val="110"/>
          <w:sz w:val="24"/>
          <w:szCs w:val="24"/>
        </w:rPr>
        <w:t>rotulador</w:t>
      </w:r>
      <w:r>
        <w:rPr>
          <w:spacing w:val="-23"/>
          <w:w w:val="110"/>
          <w:sz w:val="24"/>
          <w:szCs w:val="24"/>
        </w:rPr>
        <w:t xml:space="preserve"> </w:t>
      </w:r>
      <w:r>
        <w:rPr>
          <w:w w:val="110"/>
          <w:sz w:val="24"/>
          <w:szCs w:val="24"/>
        </w:rPr>
        <w:t>apareció</w:t>
      </w:r>
      <w:r>
        <w:rPr>
          <w:spacing w:val="-22"/>
          <w:w w:val="110"/>
          <w:sz w:val="24"/>
          <w:szCs w:val="24"/>
        </w:rPr>
        <w:t xml:space="preserve"> </w:t>
      </w:r>
      <w:r>
        <w:rPr>
          <w:w w:val="110"/>
          <w:sz w:val="24"/>
          <w:szCs w:val="24"/>
        </w:rPr>
        <w:t>en</w:t>
      </w:r>
      <w:r>
        <w:rPr>
          <w:spacing w:val="-23"/>
          <w:w w:val="110"/>
          <w:sz w:val="24"/>
          <w:szCs w:val="24"/>
        </w:rPr>
        <w:t xml:space="preserve"> </w:t>
      </w:r>
      <w:r>
        <w:rPr>
          <w:w w:val="110"/>
          <w:sz w:val="24"/>
          <w:szCs w:val="24"/>
        </w:rPr>
        <w:t>la</w:t>
      </w:r>
      <w:r>
        <w:rPr>
          <w:spacing w:val="-22"/>
          <w:w w:val="110"/>
          <w:sz w:val="24"/>
          <w:szCs w:val="24"/>
        </w:rPr>
        <w:t xml:space="preserve"> </w:t>
      </w:r>
      <w:r>
        <w:rPr>
          <w:w w:val="110"/>
          <w:sz w:val="24"/>
          <w:szCs w:val="24"/>
        </w:rPr>
        <w:t>mano</w:t>
      </w:r>
      <w:r>
        <w:rPr>
          <w:spacing w:val="-23"/>
          <w:w w:val="110"/>
          <w:sz w:val="24"/>
          <w:szCs w:val="24"/>
        </w:rPr>
        <w:t xml:space="preserve"> </w:t>
      </w:r>
      <w:r>
        <w:rPr>
          <w:w w:val="110"/>
          <w:sz w:val="24"/>
          <w:szCs w:val="24"/>
        </w:rPr>
        <w:t>de</w:t>
      </w:r>
      <w:r>
        <w:rPr>
          <w:spacing w:val="-22"/>
          <w:w w:val="110"/>
          <w:sz w:val="24"/>
          <w:szCs w:val="24"/>
        </w:rPr>
        <w:t xml:space="preserve"> </w:t>
      </w:r>
      <w:r>
        <w:rPr>
          <w:w w:val="110"/>
          <w:sz w:val="24"/>
          <w:szCs w:val="24"/>
        </w:rPr>
        <w:t>cada</w:t>
      </w:r>
      <w:r>
        <w:rPr>
          <w:spacing w:val="-23"/>
          <w:w w:val="110"/>
          <w:sz w:val="24"/>
          <w:szCs w:val="24"/>
        </w:rPr>
        <w:t xml:space="preserve"> </w:t>
      </w:r>
      <w:r>
        <w:rPr>
          <w:w w:val="110"/>
          <w:sz w:val="24"/>
          <w:szCs w:val="24"/>
        </w:rPr>
        <w:t>uno,</w:t>
      </w:r>
      <w:r>
        <w:rPr>
          <w:spacing w:val="-22"/>
          <w:w w:val="110"/>
          <w:sz w:val="24"/>
          <w:szCs w:val="24"/>
        </w:rPr>
        <w:t xml:space="preserve"> </w:t>
      </w:r>
      <w:r>
        <w:rPr>
          <w:w w:val="110"/>
          <w:sz w:val="24"/>
          <w:szCs w:val="24"/>
        </w:rPr>
        <w:t>todos</w:t>
      </w:r>
      <w:r>
        <w:rPr>
          <w:spacing w:val="-23"/>
          <w:w w:val="110"/>
          <w:sz w:val="24"/>
          <w:szCs w:val="24"/>
        </w:rPr>
        <w:t xml:space="preserve"> </w:t>
      </w:r>
      <w:r>
        <w:rPr>
          <w:w w:val="110"/>
          <w:sz w:val="24"/>
          <w:szCs w:val="24"/>
        </w:rPr>
        <w:t>de</w:t>
      </w:r>
      <w:r>
        <w:rPr>
          <w:spacing w:val="-22"/>
          <w:w w:val="110"/>
          <w:sz w:val="24"/>
          <w:szCs w:val="24"/>
        </w:rPr>
        <w:t xml:space="preserve"> </w:t>
      </w:r>
      <w:r>
        <w:rPr>
          <w:w w:val="110"/>
          <w:sz w:val="24"/>
          <w:szCs w:val="24"/>
        </w:rPr>
        <w:t xml:space="preserve">distinto </w:t>
      </w:r>
      <w:r>
        <w:rPr>
          <w:spacing w:val="-4"/>
          <w:w w:val="110"/>
          <w:sz w:val="24"/>
          <w:szCs w:val="24"/>
        </w:rPr>
        <w:t>color.</w:t>
      </w:r>
      <w:r>
        <w:rPr>
          <w:spacing w:val="-9"/>
          <w:w w:val="110"/>
          <w:sz w:val="24"/>
          <w:szCs w:val="24"/>
        </w:rPr>
        <w:t xml:space="preserve"> </w:t>
      </w:r>
      <w:r>
        <w:rPr>
          <w:w w:val="110"/>
          <w:sz w:val="24"/>
          <w:szCs w:val="24"/>
        </w:rPr>
        <w:t>Laura</w:t>
      </w:r>
      <w:r>
        <w:rPr>
          <w:spacing w:val="-8"/>
          <w:w w:val="110"/>
          <w:sz w:val="24"/>
          <w:szCs w:val="24"/>
        </w:rPr>
        <w:t xml:space="preserve"> </w:t>
      </w:r>
      <w:r>
        <w:rPr>
          <w:w w:val="110"/>
          <w:sz w:val="24"/>
          <w:szCs w:val="24"/>
        </w:rPr>
        <w:t>tomó</w:t>
      </w:r>
      <w:r>
        <w:rPr>
          <w:spacing w:val="-9"/>
          <w:w w:val="110"/>
          <w:sz w:val="24"/>
          <w:szCs w:val="24"/>
        </w:rPr>
        <w:t xml:space="preserve"> </w:t>
      </w:r>
      <w:r>
        <w:rPr>
          <w:w w:val="110"/>
          <w:sz w:val="24"/>
          <w:szCs w:val="24"/>
        </w:rPr>
        <w:t>la</w:t>
      </w:r>
      <w:r>
        <w:rPr>
          <w:spacing w:val="-8"/>
          <w:w w:val="110"/>
          <w:sz w:val="24"/>
          <w:szCs w:val="24"/>
        </w:rPr>
        <w:t xml:space="preserve"> </w:t>
      </w:r>
      <w:r>
        <w:rPr>
          <w:w w:val="110"/>
          <w:sz w:val="24"/>
          <w:szCs w:val="24"/>
        </w:rPr>
        <w:t>iniciativa,</w:t>
      </w:r>
      <w:r>
        <w:rPr>
          <w:spacing w:val="-8"/>
          <w:w w:val="110"/>
          <w:sz w:val="24"/>
          <w:szCs w:val="24"/>
        </w:rPr>
        <w:t xml:space="preserve"> </w:t>
      </w:r>
      <w:r>
        <w:rPr>
          <w:w w:val="110"/>
          <w:sz w:val="24"/>
          <w:szCs w:val="24"/>
        </w:rPr>
        <w:t>trazó</w:t>
      </w:r>
      <w:r>
        <w:rPr>
          <w:spacing w:val="-9"/>
          <w:w w:val="110"/>
          <w:sz w:val="24"/>
          <w:szCs w:val="24"/>
        </w:rPr>
        <w:t xml:space="preserve"> </w:t>
      </w:r>
      <w:r>
        <w:rPr>
          <w:w w:val="110"/>
          <w:sz w:val="24"/>
          <w:szCs w:val="24"/>
        </w:rPr>
        <w:t>una</w:t>
      </w:r>
      <w:r>
        <w:rPr>
          <w:spacing w:val="-8"/>
          <w:w w:val="110"/>
          <w:sz w:val="24"/>
          <w:szCs w:val="24"/>
        </w:rPr>
        <w:t xml:space="preserve"> </w:t>
      </w:r>
      <w:r>
        <w:rPr>
          <w:w w:val="110"/>
          <w:sz w:val="24"/>
          <w:szCs w:val="24"/>
        </w:rPr>
        <w:t>linea</w:t>
      </w:r>
      <w:r>
        <w:rPr>
          <w:spacing w:val="-9"/>
          <w:w w:val="110"/>
          <w:sz w:val="24"/>
          <w:szCs w:val="24"/>
        </w:rPr>
        <w:t xml:space="preserve"> </w:t>
      </w:r>
      <w:r>
        <w:rPr>
          <w:w w:val="110"/>
          <w:sz w:val="24"/>
          <w:szCs w:val="24"/>
        </w:rPr>
        <w:t>de</w:t>
      </w:r>
      <w:r>
        <w:rPr>
          <w:spacing w:val="-8"/>
          <w:w w:val="110"/>
          <w:sz w:val="24"/>
          <w:szCs w:val="24"/>
        </w:rPr>
        <w:t xml:space="preserve"> </w:t>
      </w:r>
      <w:r>
        <w:rPr>
          <w:w w:val="110"/>
          <w:sz w:val="24"/>
          <w:szCs w:val="24"/>
        </w:rPr>
        <w:t>un</w:t>
      </w:r>
      <w:r>
        <w:rPr>
          <w:spacing w:val="-8"/>
          <w:w w:val="110"/>
          <w:sz w:val="24"/>
          <w:szCs w:val="24"/>
        </w:rPr>
        <w:t xml:space="preserve"> </w:t>
      </w:r>
      <w:r>
        <w:rPr>
          <w:w w:val="110"/>
          <w:sz w:val="24"/>
          <w:szCs w:val="24"/>
        </w:rPr>
        <w:t>punto</w:t>
      </w:r>
      <w:r>
        <w:rPr>
          <w:spacing w:val="-9"/>
          <w:w w:val="110"/>
          <w:sz w:val="24"/>
          <w:szCs w:val="24"/>
        </w:rPr>
        <w:t xml:space="preserve"> </w:t>
      </w:r>
      <w:r>
        <w:rPr>
          <w:w w:val="110"/>
          <w:sz w:val="24"/>
          <w:szCs w:val="24"/>
        </w:rPr>
        <w:t>a</w:t>
      </w:r>
      <w:r>
        <w:rPr>
          <w:spacing w:val="-8"/>
          <w:w w:val="110"/>
          <w:sz w:val="24"/>
          <w:szCs w:val="24"/>
        </w:rPr>
        <w:t xml:space="preserve"> </w:t>
      </w:r>
      <w:r>
        <w:rPr>
          <w:w w:val="110"/>
          <w:sz w:val="24"/>
          <w:szCs w:val="24"/>
        </w:rPr>
        <w:t>otro</w:t>
      </w:r>
      <w:r>
        <w:rPr>
          <w:spacing w:val="-8"/>
          <w:w w:val="110"/>
          <w:sz w:val="24"/>
          <w:szCs w:val="24"/>
        </w:rPr>
        <w:t xml:space="preserve"> </w:t>
      </w:r>
      <w:r>
        <w:rPr>
          <w:w w:val="110"/>
          <w:sz w:val="24"/>
          <w:szCs w:val="24"/>
        </w:rPr>
        <w:t>y</w:t>
      </w:r>
      <w:r>
        <w:rPr>
          <w:spacing w:val="-9"/>
          <w:w w:val="110"/>
          <w:sz w:val="24"/>
          <w:szCs w:val="24"/>
        </w:rPr>
        <w:t xml:space="preserve"> </w:t>
      </w:r>
      <w:r>
        <w:rPr>
          <w:w w:val="110"/>
          <w:sz w:val="24"/>
          <w:szCs w:val="24"/>
        </w:rPr>
        <w:t>dibuj</w:t>
      </w:r>
      <w:r>
        <w:rPr>
          <w:rFonts w:hint="default"/>
          <w:w w:val="110"/>
          <w:sz w:val="24"/>
          <w:szCs w:val="24"/>
          <w:lang w:val="es-ES"/>
        </w:rPr>
        <w:t>ó</w:t>
      </w:r>
      <w:r>
        <w:rPr>
          <w:spacing w:val="-8"/>
          <w:w w:val="110"/>
          <w:sz w:val="24"/>
          <w:szCs w:val="24"/>
        </w:rPr>
        <w:t xml:space="preserve"> </w:t>
      </w:r>
      <w:r>
        <w:rPr>
          <w:w w:val="110"/>
          <w:sz w:val="24"/>
          <w:szCs w:val="24"/>
        </w:rPr>
        <w:t>uno</w:t>
      </w:r>
      <w:r>
        <w:rPr>
          <w:spacing w:val="-9"/>
          <w:w w:val="110"/>
          <w:sz w:val="24"/>
          <w:szCs w:val="24"/>
        </w:rPr>
        <w:t xml:space="preserve"> </w:t>
      </w:r>
      <w:r>
        <w:rPr>
          <w:w w:val="110"/>
          <w:sz w:val="24"/>
          <w:szCs w:val="24"/>
        </w:rPr>
        <w:t>en medio</w:t>
      </w:r>
      <w:r>
        <w:rPr>
          <w:spacing w:val="-24"/>
          <w:w w:val="110"/>
          <w:sz w:val="24"/>
          <w:szCs w:val="24"/>
        </w:rPr>
        <w:t xml:space="preserve"> </w:t>
      </w:r>
      <w:r>
        <w:rPr>
          <w:w w:val="110"/>
          <w:sz w:val="24"/>
          <w:szCs w:val="24"/>
        </w:rPr>
        <w:t>de</w:t>
      </w:r>
      <w:r>
        <w:rPr>
          <w:spacing w:val="-23"/>
          <w:w w:val="110"/>
          <w:sz w:val="24"/>
          <w:szCs w:val="24"/>
        </w:rPr>
        <w:t xml:space="preserve"> </w:t>
      </w:r>
      <w:r>
        <w:rPr>
          <w:rFonts w:hint="default"/>
          <w:spacing w:val="-23"/>
          <w:w w:val="110"/>
          <w:sz w:val="24"/>
          <w:szCs w:val="24"/>
          <w:lang w:val="es-ES"/>
        </w:rPr>
        <w:t>é</w:t>
      </w:r>
      <w:r>
        <w:rPr>
          <w:w w:val="110"/>
          <w:sz w:val="24"/>
          <w:szCs w:val="24"/>
        </w:rPr>
        <w:t>sta.</w:t>
      </w:r>
      <w:r>
        <w:rPr>
          <w:spacing w:val="-24"/>
          <w:w w:val="110"/>
          <w:sz w:val="24"/>
          <w:szCs w:val="24"/>
        </w:rPr>
        <w:t xml:space="preserve"> </w:t>
      </w:r>
      <w:r>
        <w:rPr>
          <w:w w:val="110"/>
          <w:sz w:val="24"/>
          <w:szCs w:val="24"/>
        </w:rPr>
        <w:t>Ruben</w:t>
      </w:r>
      <w:r>
        <w:rPr>
          <w:spacing w:val="-24"/>
          <w:w w:val="110"/>
          <w:sz w:val="24"/>
          <w:szCs w:val="24"/>
        </w:rPr>
        <w:t xml:space="preserve"> </w:t>
      </w:r>
      <w:r>
        <w:rPr>
          <w:w w:val="110"/>
          <w:sz w:val="24"/>
          <w:szCs w:val="24"/>
        </w:rPr>
        <w:t>dibujó</w:t>
      </w:r>
      <w:r>
        <w:rPr>
          <w:spacing w:val="-23"/>
          <w:w w:val="110"/>
          <w:sz w:val="24"/>
          <w:szCs w:val="24"/>
        </w:rPr>
        <w:t xml:space="preserve"> </w:t>
      </w:r>
      <w:r>
        <w:rPr>
          <w:w w:val="110"/>
          <w:sz w:val="24"/>
          <w:szCs w:val="24"/>
        </w:rPr>
        <w:t>otra</w:t>
      </w:r>
      <w:r>
        <w:rPr>
          <w:spacing w:val="-24"/>
          <w:w w:val="110"/>
          <w:sz w:val="24"/>
          <w:szCs w:val="24"/>
        </w:rPr>
        <w:t xml:space="preserve"> </w:t>
      </w:r>
      <w:r>
        <w:rPr>
          <w:w w:val="110"/>
          <w:sz w:val="24"/>
          <w:szCs w:val="24"/>
        </w:rPr>
        <w:t>l</w:t>
      </w:r>
      <w:r>
        <w:rPr>
          <w:rFonts w:hint="default"/>
          <w:w w:val="110"/>
          <w:sz w:val="24"/>
          <w:szCs w:val="24"/>
          <w:lang w:val="es-ES"/>
        </w:rPr>
        <w:t>í</w:t>
      </w:r>
      <w:r>
        <w:rPr>
          <w:w w:val="110"/>
          <w:sz w:val="24"/>
          <w:szCs w:val="24"/>
        </w:rPr>
        <w:t>nea,</w:t>
      </w:r>
      <w:r>
        <w:rPr>
          <w:spacing w:val="-23"/>
          <w:w w:val="110"/>
          <w:sz w:val="24"/>
          <w:szCs w:val="24"/>
        </w:rPr>
        <w:t xml:space="preserve"> </w:t>
      </w:r>
      <w:r>
        <w:rPr>
          <w:w w:val="110"/>
          <w:sz w:val="24"/>
          <w:szCs w:val="24"/>
        </w:rPr>
        <w:t>y</w:t>
      </w:r>
      <w:r>
        <w:rPr>
          <w:spacing w:val="-24"/>
          <w:w w:val="110"/>
          <w:sz w:val="24"/>
          <w:szCs w:val="24"/>
        </w:rPr>
        <w:t xml:space="preserve"> </w:t>
      </w:r>
      <w:r>
        <w:rPr>
          <w:w w:val="110"/>
          <w:sz w:val="24"/>
          <w:szCs w:val="24"/>
        </w:rPr>
        <w:t>así</w:t>
      </w:r>
      <w:r>
        <w:rPr>
          <w:spacing w:val="-23"/>
          <w:w w:val="110"/>
          <w:sz w:val="24"/>
          <w:szCs w:val="24"/>
        </w:rPr>
        <w:t xml:space="preserve"> </w:t>
      </w:r>
      <w:r>
        <w:rPr>
          <w:w w:val="110"/>
          <w:sz w:val="24"/>
          <w:szCs w:val="24"/>
        </w:rPr>
        <w:t>lo</w:t>
      </w:r>
      <w:r>
        <w:rPr>
          <w:spacing w:val="-24"/>
          <w:w w:val="110"/>
          <w:sz w:val="24"/>
          <w:szCs w:val="24"/>
        </w:rPr>
        <w:t xml:space="preserve"> </w:t>
      </w:r>
      <w:r>
        <w:rPr>
          <w:w w:val="110"/>
          <w:sz w:val="24"/>
          <w:szCs w:val="24"/>
        </w:rPr>
        <w:t>hicieron</w:t>
      </w:r>
      <w:r>
        <w:rPr>
          <w:spacing w:val="-23"/>
          <w:w w:val="110"/>
          <w:sz w:val="24"/>
          <w:szCs w:val="24"/>
        </w:rPr>
        <w:t xml:space="preserve"> </w:t>
      </w:r>
      <w:r>
        <w:rPr>
          <w:w w:val="110"/>
          <w:sz w:val="24"/>
          <w:szCs w:val="24"/>
        </w:rPr>
        <w:t>unas</w:t>
      </w:r>
      <w:r>
        <w:rPr>
          <w:spacing w:val="-24"/>
          <w:w w:val="110"/>
          <w:sz w:val="24"/>
          <w:szCs w:val="24"/>
        </w:rPr>
        <w:t xml:space="preserve"> </w:t>
      </w:r>
      <w:r>
        <w:rPr>
          <w:w w:val="110"/>
          <w:sz w:val="24"/>
          <w:szCs w:val="24"/>
        </w:rPr>
        <w:t>cuantas</w:t>
      </w:r>
      <w:r>
        <w:rPr>
          <w:spacing w:val="-23"/>
          <w:w w:val="110"/>
          <w:sz w:val="24"/>
          <w:szCs w:val="24"/>
        </w:rPr>
        <w:t xml:space="preserve"> </w:t>
      </w:r>
      <w:r>
        <w:rPr>
          <w:w w:val="110"/>
          <w:sz w:val="24"/>
          <w:szCs w:val="24"/>
        </w:rPr>
        <w:t>veces</w:t>
      </w:r>
      <w:r>
        <w:rPr>
          <w:spacing w:val="-24"/>
          <w:w w:val="110"/>
          <w:sz w:val="24"/>
          <w:szCs w:val="24"/>
        </w:rPr>
        <w:t xml:space="preserve"> </w:t>
      </w:r>
      <w:r>
        <w:rPr>
          <w:w w:val="110"/>
          <w:sz w:val="24"/>
          <w:szCs w:val="24"/>
        </w:rPr>
        <w:t>para averiguar</w:t>
      </w:r>
      <w:r>
        <w:rPr>
          <w:spacing w:val="-14"/>
          <w:w w:val="110"/>
          <w:sz w:val="24"/>
          <w:szCs w:val="24"/>
        </w:rPr>
        <w:t xml:space="preserve"> </w:t>
      </w:r>
      <w:r>
        <w:rPr>
          <w:w w:val="110"/>
          <w:sz w:val="24"/>
          <w:szCs w:val="24"/>
        </w:rPr>
        <w:t>el</w:t>
      </w:r>
      <w:r>
        <w:rPr>
          <w:spacing w:val="-13"/>
          <w:w w:val="110"/>
          <w:sz w:val="24"/>
          <w:szCs w:val="24"/>
        </w:rPr>
        <w:t xml:space="preserve"> </w:t>
      </w:r>
      <w:r>
        <w:rPr>
          <w:w w:val="110"/>
          <w:sz w:val="24"/>
          <w:szCs w:val="24"/>
        </w:rPr>
        <w:t>máximo</w:t>
      </w:r>
      <w:r>
        <w:rPr>
          <w:spacing w:val="-13"/>
          <w:w w:val="110"/>
          <w:sz w:val="24"/>
          <w:szCs w:val="24"/>
        </w:rPr>
        <w:t xml:space="preserve"> </w:t>
      </w:r>
      <w:r>
        <w:rPr>
          <w:w w:val="110"/>
          <w:sz w:val="24"/>
          <w:szCs w:val="24"/>
        </w:rPr>
        <w:t>y</w:t>
      </w:r>
      <w:r>
        <w:rPr>
          <w:spacing w:val="-13"/>
          <w:w w:val="110"/>
          <w:sz w:val="24"/>
          <w:szCs w:val="24"/>
        </w:rPr>
        <w:t xml:space="preserve"> </w:t>
      </w:r>
      <w:r>
        <w:rPr>
          <w:w w:val="110"/>
          <w:sz w:val="24"/>
          <w:szCs w:val="24"/>
        </w:rPr>
        <w:t>el</w:t>
      </w:r>
      <w:r>
        <w:rPr>
          <w:spacing w:val="-14"/>
          <w:w w:val="110"/>
          <w:sz w:val="24"/>
          <w:szCs w:val="24"/>
        </w:rPr>
        <w:t xml:space="preserve"> </w:t>
      </w:r>
      <w:r>
        <w:rPr>
          <w:w w:val="110"/>
          <w:sz w:val="24"/>
          <w:szCs w:val="24"/>
        </w:rPr>
        <w:t>mínimo.</w:t>
      </w:r>
    </w:p>
    <w:p>
      <w:pPr>
        <w:pStyle w:val="2"/>
        <w:spacing w:before="8"/>
        <w:ind w:left="0"/>
        <w:rPr>
          <w:sz w:val="24"/>
          <w:szCs w:val="24"/>
        </w:rPr>
      </w:pPr>
    </w:p>
    <w:p>
      <w:pPr>
        <w:pStyle w:val="2"/>
        <w:spacing w:line="242" w:lineRule="auto"/>
        <w:ind w:left="4400" w:right="3676"/>
        <w:jc w:val="both"/>
        <w:rPr>
          <w:sz w:val="24"/>
          <w:szCs w:val="24"/>
        </w:rPr>
      </w:pPr>
      <w:r>
        <w:rPr>
          <w:sz w:val="24"/>
          <w:szCs w:val="24"/>
        </w:rPr>
        <w:drawing>
          <wp:anchor distT="0" distB="0" distL="0" distR="0" simplePos="0" relativeHeight="251658240" behindDoc="0" locked="0" layoutInCell="1" allowOverlap="1">
            <wp:simplePos x="0" y="0"/>
            <wp:positionH relativeFrom="page">
              <wp:posOffset>719455</wp:posOffset>
            </wp:positionH>
            <wp:positionV relativeFrom="paragraph">
              <wp:posOffset>11430</wp:posOffset>
            </wp:positionV>
            <wp:extent cx="2350770" cy="12909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350842" cy="1290702"/>
                    </a:xfrm>
                    <a:prstGeom prst="rect">
                      <a:avLst/>
                    </a:prstGeom>
                  </pic:spPr>
                </pic:pic>
              </a:graphicData>
            </a:graphic>
          </wp:anchor>
        </w:drawing>
      </w:r>
      <w:r>
        <w:rPr>
          <w:sz w:val="24"/>
          <w:szCs w:val="24"/>
        </w:rPr>
        <w:drawing>
          <wp:anchor distT="0" distB="0" distL="0" distR="0" simplePos="0" relativeHeight="251659264" behindDoc="0" locked="0" layoutInCell="1" allowOverlap="1">
            <wp:simplePos x="0" y="0"/>
            <wp:positionH relativeFrom="page">
              <wp:posOffset>4726305</wp:posOffset>
            </wp:positionH>
            <wp:positionV relativeFrom="paragraph">
              <wp:posOffset>11430</wp:posOffset>
            </wp:positionV>
            <wp:extent cx="2113280" cy="12909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2113506" cy="1290702"/>
                    </a:xfrm>
                    <a:prstGeom prst="rect">
                      <a:avLst/>
                    </a:prstGeom>
                  </pic:spPr>
                </pic:pic>
              </a:graphicData>
            </a:graphic>
          </wp:anchor>
        </w:drawing>
      </w:r>
      <w:r>
        <w:rPr>
          <w:sz w:val="24"/>
          <w:szCs w:val="24"/>
        </w:rPr>
        <w:drawing>
          <wp:anchor distT="0" distB="0" distL="0" distR="0" simplePos="0" relativeHeight="251660288" behindDoc="0" locked="0" layoutInCell="1" allowOverlap="1">
            <wp:simplePos x="0" y="0"/>
            <wp:positionH relativeFrom="page">
              <wp:posOffset>719455</wp:posOffset>
            </wp:positionH>
            <wp:positionV relativeFrom="paragraph">
              <wp:posOffset>1570355</wp:posOffset>
            </wp:positionV>
            <wp:extent cx="2350770" cy="17354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2350842" cy="1735253"/>
                    </a:xfrm>
                    <a:prstGeom prst="rect">
                      <a:avLst/>
                    </a:prstGeom>
                  </pic:spPr>
                </pic:pic>
              </a:graphicData>
            </a:graphic>
          </wp:anchor>
        </w:drawing>
      </w:r>
      <w:r>
        <w:rPr>
          <w:sz w:val="24"/>
          <w:szCs w:val="24"/>
        </w:rPr>
        <w:drawing>
          <wp:anchor distT="0" distB="0" distL="0" distR="0" simplePos="0" relativeHeight="251661312" behindDoc="0" locked="0" layoutInCell="1" allowOverlap="1">
            <wp:simplePos x="0" y="0"/>
            <wp:positionH relativeFrom="page">
              <wp:posOffset>4726305</wp:posOffset>
            </wp:positionH>
            <wp:positionV relativeFrom="paragraph">
              <wp:posOffset>1570355</wp:posOffset>
            </wp:positionV>
            <wp:extent cx="1871980" cy="17354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1871866" cy="1735253"/>
                    </a:xfrm>
                    <a:prstGeom prst="rect">
                      <a:avLst/>
                    </a:prstGeom>
                  </pic:spPr>
                </pic:pic>
              </a:graphicData>
            </a:graphic>
          </wp:anchor>
        </w:drawing>
      </w:r>
      <w:r>
        <w:rPr>
          <w:spacing w:val="15"/>
          <w:w w:val="110"/>
          <w:sz w:val="24"/>
          <w:szCs w:val="24"/>
        </w:rPr>
        <w:t xml:space="preserve">Al </w:t>
      </w:r>
      <w:r>
        <w:rPr>
          <w:w w:val="110"/>
          <w:sz w:val="24"/>
          <w:szCs w:val="24"/>
        </w:rPr>
        <w:t xml:space="preserve">c a b o </w:t>
      </w:r>
      <w:r>
        <w:rPr>
          <w:spacing w:val="15"/>
          <w:w w:val="110"/>
          <w:sz w:val="24"/>
          <w:szCs w:val="24"/>
        </w:rPr>
        <w:t>de</w:t>
      </w:r>
      <w:r>
        <w:rPr>
          <w:spacing w:val="23"/>
          <w:w w:val="110"/>
          <w:sz w:val="24"/>
          <w:szCs w:val="24"/>
        </w:rPr>
        <w:t xml:space="preserve"> </w:t>
      </w:r>
      <w:r>
        <w:rPr>
          <w:spacing w:val="8"/>
          <w:w w:val="110"/>
          <w:sz w:val="24"/>
          <w:szCs w:val="24"/>
        </w:rPr>
        <w:t xml:space="preserve">un </w:t>
      </w:r>
      <w:r>
        <w:rPr>
          <w:w w:val="110"/>
          <w:sz w:val="24"/>
          <w:szCs w:val="24"/>
        </w:rPr>
        <w:t xml:space="preserve">tiempo, llegaron </w:t>
      </w:r>
      <w:r>
        <w:rPr>
          <w:spacing w:val="-17"/>
          <w:w w:val="110"/>
          <w:sz w:val="24"/>
          <w:szCs w:val="24"/>
        </w:rPr>
        <w:t xml:space="preserve">a </w:t>
      </w:r>
      <w:r>
        <w:rPr>
          <w:w w:val="110"/>
          <w:sz w:val="24"/>
          <w:szCs w:val="24"/>
        </w:rPr>
        <w:t xml:space="preserve">la </w:t>
      </w:r>
      <w:r>
        <w:rPr>
          <w:spacing w:val="3"/>
          <w:w w:val="110"/>
          <w:sz w:val="24"/>
          <w:szCs w:val="24"/>
        </w:rPr>
        <w:t xml:space="preserve">conclusión </w:t>
      </w:r>
      <w:r>
        <w:rPr>
          <w:w w:val="110"/>
          <w:sz w:val="24"/>
          <w:szCs w:val="24"/>
        </w:rPr>
        <w:t xml:space="preserve">de que el máximo </w:t>
      </w:r>
      <w:r>
        <w:rPr>
          <w:spacing w:val="-8"/>
          <w:w w:val="110"/>
          <w:sz w:val="24"/>
          <w:szCs w:val="24"/>
        </w:rPr>
        <w:t xml:space="preserve">de </w:t>
      </w:r>
      <w:r>
        <w:rPr>
          <w:w w:val="110"/>
          <w:sz w:val="24"/>
          <w:szCs w:val="24"/>
        </w:rPr>
        <w:t xml:space="preserve">dos puntos son </w:t>
      </w:r>
      <w:r>
        <w:rPr>
          <w:spacing w:val="-18"/>
          <w:w w:val="110"/>
          <w:sz w:val="24"/>
          <w:szCs w:val="24"/>
        </w:rPr>
        <w:t xml:space="preserve">5  </w:t>
      </w:r>
      <w:r>
        <w:rPr>
          <w:w w:val="110"/>
          <w:sz w:val="24"/>
          <w:szCs w:val="24"/>
        </w:rPr>
        <w:t xml:space="preserve">l í n e a s y e </w:t>
      </w:r>
      <w:r>
        <w:rPr>
          <w:spacing w:val="-16"/>
          <w:w w:val="110"/>
          <w:sz w:val="24"/>
          <w:szCs w:val="24"/>
        </w:rPr>
        <w:t xml:space="preserve">l </w:t>
      </w:r>
      <w:r>
        <w:rPr>
          <w:w w:val="110"/>
          <w:sz w:val="24"/>
          <w:szCs w:val="24"/>
        </w:rPr>
        <w:t>mínimo</w:t>
      </w:r>
      <w:r>
        <w:rPr>
          <w:spacing w:val="-14"/>
          <w:w w:val="110"/>
          <w:sz w:val="24"/>
          <w:szCs w:val="24"/>
        </w:rPr>
        <w:t xml:space="preserve"> </w:t>
      </w:r>
      <w:r>
        <w:rPr>
          <w:w w:val="110"/>
          <w:sz w:val="24"/>
          <w:szCs w:val="24"/>
        </w:rPr>
        <w:t>4.</w:t>
      </w:r>
    </w:p>
    <w:p>
      <w:pPr>
        <w:pStyle w:val="2"/>
        <w:ind w:left="0"/>
        <w:rPr>
          <w:sz w:val="24"/>
          <w:szCs w:val="24"/>
        </w:rPr>
      </w:pPr>
    </w:p>
    <w:p>
      <w:pPr>
        <w:pStyle w:val="2"/>
        <w:ind w:left="0"/>
        <w:rPr>
          <w:sz w:val="24"/>
          <w:szCs w:val="24"/>
        </w:rPr>
      </w:pPr>
    </w:p>
    <w:p>
      <w:pPr>
        <w:pStyle w:val="2"/>
        <w:ind w:left="0"/>
        <w:rPr>
          <w:sz w:val="24"/>
          <w:szCs w:val="24"/>
        </w:rPr>
      </w:pPr>
    </w:p>
    <w:p>
      <w:pPr>
        <w:pStyle w:val="2"/>
        <w:spacing w:before="163" w:line="242" w:lineRule="auto"/>
        <w:ind w:left="4400" w:right="3676"/>
        <w:jc w:val="both"/>
        <w:rPr>
          <w:sz w:val="24"/>
          <w:szCs w:val="24"/>
        </w:rPr>
      </w:pPr>
      <w:r>
        <w:rPr>
          <w:w w:val="110"/>
          <w:sz w:val="24"/>
          <w:szCs w:val="24"/>
        </w:rPr>
        <w:t xml:space="preserve">El máximo de tres p u n </w:t>
      </w:r>
      <w:r>
        <w:rPr>
          <w:w w:val="120"/>
          <w:sz w:val="24"/>
          <w:szCs w:val="24"/>
        </w:rPr>
        <w:t xml:space="preserve">t </w:t>
      </w:r>
      <w:r>
        <w:rPr>
          <w:w w:val="110"/>
          <w:sz w:val="24"/>
          <w:szCs w:val="24"/>
        </w:rPr>
        <w:t xml:space="preserve">o s e </w:t>
      </w:r>
      <w:r>
        <w:rPr>
          <w:w w:val="120"/>
          <w:sz w:val="24"/>
          <w:szCs w:val="24"/>
        </w:rPr>
        <w:t xml:space="preserve">r </w:t>
      </w:r>
      <w:r>
        <w:rPr>
          <w:w w:val="110"/>
          <w:sz w:val="24"/>
          <w:szCs w:val="24"/>
        </w:rPr>
        <w:t>a 8 líneas y el mínimo 6.</w:t>
      </w: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spacing w:before="2"/>
        <w:ind w:left="0"/>
        <w:rPr>
          <w:sz w:val="24"/>
          <w:szCs w:val="24"/>
        </w:rPr>
      </w:pPr>
    </w:p>
    <w:p>
      <w:pPr>
        <w:pStyle w:val="2"/>
        <w:spacing w:before="1" w:line="242" w:lineRule="auto"/>
        <w:ind w:left="4440" w:right="3670"/>
        <w:jc w:val="both"/>
        <w:rPr>
          <w:sz w:val="24"/>
          <w:szCs w:val="24"/>
        </w:rPr>
      </w:pPr>
      <w:r>
        <w:rPr>
          <w:sz w:val="24"/>
          <w:szCs w:val="24"/>
        </w:rPr>
        <w:drawing>
          <wp:anchor distT="0" distB="0" distL="0" distR="0" simplePos="0" relativeHeight="251662336" behindDoc="0" locked="0" layoutInCell="1" allowOverlap="1">
            <wp:simplePos x="0" y="0"/>
            <wp:positionH relativeFrom="page">
              <wp:posOffset>719455</wp:posOffset>
            </wp:positionH>
            <wp:positionV relativeFrom="paragraph">
              <wp:posOffset>-409575</wp:posOffset>
            </wp:positionV>
            <wp:extent cx="2372360" cy="180213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8" cstate="print"/>
                    <a:stretch>
                      <a:fillRect/>
                    </a:stretch>
                  </pic:blipFill>
                  <pic:spPr>
                    <a:xfrm>
                      <a:off x="0" y="0"/>
                      <a:ext cx="2372575" cy="1801931"/>
                    </a:xfrm>
                    <a:prstGeom prst="rect">
                      <a:avLst/>
                    </a:prstGeom>
                  </pic:spPr>
                </pic:pic>
              </a:graphicData>
            </a:graphic>
          </wp:anchor>
        </w:drawing>
      </w:r>
      <w:r>
        <w:rPr>
          <w:sz w:val="24"/>
          <w:szCs w:val="24"/>
        </w:rPr>
        <w:drawing>
          <wp:anchor distT="0" distB="0" distL="0" distR="0" simplePos="0" relativeHeight="251663360" behindDoc="0" locked="0" layoutInCell="1" allowOverlap="1">
            <wp:simplePos x="0" y="0"/>
            <wp:positionH relativeFrom="page">
              <wp:posOffset>4726305</wp:posOffset>
            </wp:positionH>
            <wp:positionV relativeFrom="paragraph">
              <wp:posOffset>-409575</wp:posOffset>
            </wp:positionV>
            <wp:extent cx="1871980" cy="16852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9" cstate="print"/>
                    <a:stretch>
                      <a:fillRect/>
                    </a:stretch>
                  </pic:blipFill>
                  <pic:spPr>
                    <a:xfrm>
                      <a:off x="0" y="0"/>
                      <a:ext cx="1871866" cy="1685397"/>
                    </a:xfrm>
                    <a:prstGeom prst="rect">
                      <a:avLst/>
                    </a:prstGeom>
                  </pic:spPr>
                </pic:pic>
              </a:graphicData>
            </a:graphic>
          </wp:anchor>
        </w:drawing>
      </w:r>
      <w:r>
        <w:rPr>
          <w:w w:val="110"/>
          <w:sz w:val="24"/>
          <w:szCs w:val="24"/>
        </w:rPr>
        <w:t>Y el máximo de cuatro puntos era</w:t>
      </w:r>
    </w:p>
    <w:p>
      <w:pPr>
        <w:pStyle w:val="2"/>
        <w:spacing w:before="2" w:line="242" w:lineRule="auto"/>
        <w:ind w:left="4440" w:right="3435"/>
        <w:rPr>
          <w:sz w:val="24"/>
          <w:szCs w:val="24"/>
        </w:rPr>
      </w:pPr>
      <w:r>
        <w:rPr>
          <w:w w:val="115"/>
          <w:sz w:val="24"/>
          <w:szCs w:val="24"/>
        </w:rPr>
        <w:t>11 l íneas y el mínimo 8 líneas.</w:t>
      </w: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spacing w:line="242" w:lineRule="auto"/>
        <w:ind w:left="460" w:firstLine="720"/>
        <w:rPr>
          <w:sz w:val="24"/>
          <w:szCs w:val="24"/>
        </w:rPr>
      </w:pPr>
      <w:r>
        <w:rPr>
          <w:w w:val="110"/>
          <w:sz w:val="24"/>
          <w:szCs w:val="24"/>
        </w:rPr>
        <w:t>Ahora querían averiguar el número de líneas en diez puntos sin tener que pintarlas.</w:t>
      </w:r>
    </w:p>
    <w:p>
      <w:pPr>
        <w:spacing w:after="0" w:line="242" w:lineRule="auto"/>
        <w:rPr>
          <w:sz w:val="24"/>
          <w:szCs w:val="24"/>
        </w:rPr>
        <w:sectPr>
          <w:pgSz w:w="11910" w:h="16840"/>
          <w:pgMar w:top="1040" w:right="1020" w:bottom="280" w:left="680" w:header="720" w:footer="720" w:gutter="0"/>
        </w:sectPr>
      </w:pPr>
    </w:p>
    <w:p>
      <w:pPr>
        <w:pStyle w:val="6"/>
        <w:numPr>
          <w:numId w:val="0"/>
        </w:numPr>
        <w:tabs>
          <w:tab w:val="left" w:pos="720"/>
        </w:tabs>
        <w:spacing w:before="68" w:after="0" w:line="318" w:lineRule="exact"/>
        <w:ind w:left="460" w:leftChars="0" w:right="0" w:rightChars="0"/>
        <w:jc w:val="left"/>
        <w:rPr>
          <w:sz w:val="24"/>
          <w:szCs w:val="24"/>
        </w:rPr>
      </w:pPr>
      <w:r>
        <w:rPr>
          <w:rFonts w:ascii="Calibri" w:hAnsi="Calibri"/>
          <w:b/>
          <w:w w:val="110"/>
          <w:sz w:val="24"/>
          <w:szCs w:val="24"/>
        </w:rPr>
        <w:t>Valeria</w:t>
      </w:r>
      <w:r>
        <w:rPr>
          <w:w w:val="110"/>
          <w:sz w:val="24"/>
          <w:szCs w:val="24"/>
        </w:rPr>
        <w:t>:</w:t>
      </w:r>
      <w:r>
        <w:rPr>
          <w:spacing w:val="-13"/>
          <w:w w:val="110"/>
          <w:sz w:val="24"/>
          <w:szCs w:val="24"/>
        </w:rPr>
        <w:t xml:space="preserve"> </w:t>
      </w:r>
      <w:r>
        <w:rPr>
          <w:w w:val="110"/>
          <w:sz w:val="24"/>
          <w:szCs w:val="24"/>
        </w:rPr>
        <w:t>A</w:t>
      </w:r>
      <w:r>
        <w:rPr>
          <w:spacing w:val="-13"/>
          <w:w w:val="110"/>
          <w:sz w:val="24"/>
          <w:szCs w:val="24"/>
        </w:rPr>
        <w:t xml:space="preserve"> </w:t>
      </w:r>
      <w:r>
        <w:rPr>
          <w:spacing w:val="-7"/>
          <w:w w:val="110"/>
          <w:sz w:val="24"/>
          <w:szCs w:val="24"/>
        </w:rPr>
        <w:t>ver,</w:t>
      </w:r>
      <w:r>
        <w:rPr>
          <w:spacing w:val="-12"/>
          <w:w w:val="110"/>
          <w:sz w:val="24"/>
          <w:szCs w:val="24"/>
        </w:rPr>
        <w:t xml:space="preserve"> </w:t>
      </w:r>
      <w:r>
        <w:rPr>
          <w:w w:val="110"/>
          <w:sz w:val="24"/>
          <w:szCs w:val="24"/>
        </w:rPr>
        <w:t>vamos</w:t>
      </w:r>
      <w:r>
        <w:rPr>
          <w:spacing w:val="-13"/>
          <w:w w:val="110"/>
          <w:sz w:val="24"/>
          <w:szCs w:val="24"/>
        </w:rPr>
        <w:t xml:space="preserve"> </w:t>
      </w:r>
      <w:r>
        <w:rPr>
          <w:w w:val="110"/>
          <w:sz w:val="24"/>
          <w:szCs w:val="24"/>
        </w:rPr>
        <w:t>a</w:t>
      </w:r>
      <w:r>
        <w:rPr>
          <w:spacing w:val="-12"/>
          <w:w w:val="110"/>
          <w:sz w:val="24"/>
          <w:szCs w:val="24"/>
        </w:rPr>
        <w:t xml:space="preserve"> </w:t>
      </w:r>
      <w:r>
        <w:rPr>
          <w:w w:val="110"/>
          <w:sz w:val="24"/>
          <w:szCs w:val="24"/>
        </w:rPr>
        <w:t>buscar</w:t>
      </w:r>
      <w:r>
        <w:rPr>
          <w:spacing w:val="-13"/>
          <w:w w:val="110"/>
          <w:sz w:val="24"/>
          <w:szCs w:val="24"/>
        </w:rPr>
        <w:t xml:space="preserve"> </w:t>
      </w:r>
      <w:r>
        <w:rPr>
          <w:w w:val="110"/>
          <w:sz w:val="24"/>
          <w:szCs w:val="24"/>
        </w:rPr>
        <w:t>un</w:t>
      </w:r>
      <w:r>
        <w:rPr>
          <w:spacing w:val="-12"/>
          <w:w w:val="110"/>
          <w:sz w:val="24"/>
          <w:szCs w:val="24"/>
        </w:rPr>
        <w:t xml:space="preserve"> </w:t>
      </w:r>
      <w:r>
        <w:rPr>
          <w:w w:val="110"/>
          <w:sz w:val="24"/>
          <w:szCs w:val="24"/>
        </w:rPr>
        <w:t>patrón.</w:t>
      </w:r>
    </w:p>
    <w:p>
      <w:pPr>
        <w:pStyle w:val="6"/>
        <w:numPr>
          <w:numId w:val="0"/>
        </w:numPr>
        <w:tabs>
          <w:tab w:val="left" w:pos="720"/>
        </w:tabs>
        <w:spacing w:before="0" w:after="0" w:line="313" w:lineRule="exact"/>
        <w:ind w:left="460" w:leftChars="0" w:right="0" w:rightChars="0"/>
        <w:jc w:val="left"/>
        <w:rPr>
          <w:sz w:val="24"/>
          <w:szCs w:val="24"/>
        </w:rPr>
      </w:pPr>
      <w:r>
        <w:rPr>
          <w:rFonts w:ascii="Calibri" w:hAnsi="Calibri"/>
          <w:b/>
          <w:w w:val="105"/>
          <w:sz w:val="24"/>
          <w:szCs w:val="24"/>
        </w:rPr>
        <w:t>Hugo</w:t>
      </w:r>
      <w:r>
        <w:rPr>
          <w:w w:val="105"/>
          <w:sz w:val="24"/>
          <w:szCs w:val="24"/>
        </w:rPr>
        <w:t>:</w:t>
      </w:r>
      <w:r>
        <w:rPr>
          <w:spacing w:val="60"/>
          <w:w w:val="105"/>
          <w:sz w:val="24"/>
          <w:szCs w:val="24"/>
        </w:rPr>
        <w:t xml:space="preserve"> </w:t>
      </w:r>
      <w:r>
        <w:rPr>
          <w:w w:val="105"/>
          <w:sz w:val="24"/>
          <w:szCs w:val="24"/>
        </w:rPr>
        <w:t>Mira,</w:t>
      </w:r>
      <w:r>
        <w:rPr>
          <w:rFonts w:hint="default"/>
          <w:w w:val="105"/>
          <w:sz w:val="24"/>
          <w:szCs w:val="24"/>
          <w:lang w:val="es-ES"/>
        </w:rPr>
        <w:t xml:space="preserve"> para </w:t>
      </w:r>
      <w:r>
        <w:rPr>
          <w:w w:val="105"/>
          <w:sz w:val="24"/>
          <w:szCs w:val="24"/>
        </w:rPr>
        <w:t>dos</w:t>
      </w:r>
      <w:r>
        <w:rPr>
          <w:spacing w:val="60"/>
          <w:w w:val="105"/>
          <w:sz w:val="24"/>
          <w:szCs w:val="24"/>
        </w:rPr>
        <w:t xml:space="preserve"> </w:t>
      </w:r>
      <w:r>
        <w:rPr>
          <w:w w:val="105"/>
          <w:sz w:val="24"/>
          <w:szCs w:val="24"/>
        </w:rPr>
        <w:t>puntos</w:t>
      </w:r>
      <w:r>
        <w:rPr>
          <w:spacing w:val="60"/>
          <w:w w:val="105"/>
          <w:sz w:val="24"/>
          <w:szCs w:val="24"/>
        </w:rPr>
        <w:t xml:space="preserve"> </w:t>
      </w:r>
      <w:r>
        <w:rPr>
          <w:w w:val="105"/>
          <w:sz w:val="24"/>
          <w:szCs w:val="24"/>
        </w:rPr>
        <w:t>e</w:t>
      </w:r>
      <w:r>
        <w:rPr>
          <w:rFonts w:hint="default"/>
          <w:w w:val="105"/>
          <w:sz w:val="24"/>
          <w:szCs w:val="24"/>
          <w:lang w:val="es-ES"/>
        </w:rPr>
        <w:t>l</w:t>
      </w:r>
      <w:r>
        <w:rPr>
          <w:spacing w:val="61"/>
          <w:w w:val="105"/>
          <w:sz w:val="24"/>
          <w:szCs w:val="24"/>
        </w:rPr>
        <w:t xml:space="preserve"> </w:t>
      </w:r>
      <w:r>
        <w:rPr>
          <w:w w:val="105"/>
          <w:sz w:val="24"/>
          <w:szCs w:val="24"/>
        </w:rPr>
        <w:t>número</w:t>
      </w:r>
      <w:r>
        <w:rPr>
          <w:spacing w:val="60"/>
          <w:w w:val="105"/>
          <w:sz w:val="24"/>
          <w:szCs w:val="24"/>
        </w:rPr>
        <w:t xml:space="preserve"> </w:t>
      </w:r>
      <w:r>
        <w:rPr>
          <w:w w:val="105"/>
          <w:sz w:val="24"/>
          <w:szCs w:val="24"/>
        </w:rPr>
        <w:t>mínimo</w:t>
      </w:r>
      <w:r>
        <w:rPr>
          <w:spacing w:val="60"/>
          <w:w w:val="105"/>
          <w:sz w:val="24"/>
          <w:szCs w:val="24"/>
        </w:rPr>
        <w:t xml:space="preserve"> </w:t>
      </w:r>
      <w:r>
        <w:rPr>
          <w:w w:val="105"/>
          <w:sz w:val="24"/>
          <w:szCs w:val="24"/>
        </w:rPr>
        <w:t>es</w:t>
      </w:r>
      <w:r>
        <w:rPr>
          <w:spacing w:val="60"/>
          <w:w w:val="105"/>
          <w:sz w:val="24"/>
          <w:szCs w:val="24"/>
        </w:rPr>
        <w:t xml:space="preserve"> </w:t>
      </w:r>
      <w:r>
        <w:rPr>
          <w:w w:val="105"/>
          <w:sz w:val="24"/>
          <w:szCs w:val="24"/>
        </w:rPr>
        <w:t>cuatro,</w:t>
      </w:r>
      <w:r>
        <w:rPr>
          <w:spacing w:val="60"/>
          <w:w w:val="105"/>
          <w:sz w:val="24"/>
          <w:szCs w:val="24"/>
        </w:rPr>
        <w:t xml:space="preserve"> </w:t>
      </w:r>
      <w:r>
        <w:rPr>
          <w:w w:val="105"/>
          <w:sz w:val="24"/>
          <w:szCs w:val="24"/>
        </w:rPr>
        <w:t>dos</w:t>
      </w:r>
      <w:r>
        <w:rPr>
          <w:spacing w:val="61"/>
          <w:w w:val="105"/>
          <w:sz w:val="24"/>
          <w:szCs w:val="24"/>
        </w:rPr>
        <w:t xml:space="preserve"> </w:t>
      </w:r>
      <w:r>
        <w:rPr>
          <w:w w:val="105"/>
          <w:sz w:val="24"/>
          <w:szCs w:val="24"/>
        </w:rPr>
        <w:t>m</w:t>
      </w:r>
      <w:r>
        <w:rPr>
          <w:rFonts w:hint="default"/>
          <w:w w:val="105"/>
          <w:sz w:val="24"/>
          <w:szCs w:val="24"/>
          <w:lang w:val="es-ES"/>
        </w:rPr>
        <w:t>á</w:t>
      </w:r>
      <w:r>
        <w:rPr>
          <w:w w:val="105"/>
          <w:sz w:val="24"/>
          <w:szCs w:val="24"/>
        </w:rPr>
        <w:t>s</w:t>
      </w:r>
      <w:r>
        <w:rPr>
          <w:spacing w:val="60"/>
          <w:w w:val="105"/>
          <w:sz w:val="24"/>
          <w:szCs w:val="24"/>
        </w:rPr>
        <w:t xml:space="preserve"> </w:t>
      </w:r>
      <w:r>
        <w:rPr>
          <w:w w:val="105"/>
          <w:sz w:val="24"/>
          <w:szCs w:val="24"/>
        </w:rPr>
        <w:t>dos</w:t>
      </w:r>
      <w:r>
        <w:rPr>
          <w:spacing w:val="60"/>
          <w:w w:val="105"/>
          <w:sz w:val="24"/>
          <w:szCs w:val="24"/>
        </w:rPr>
        <w:t xml:space="preserve"> </w:t>
      </w:r>
      <w:r>
        <w:rPr>
          <w:w w:val="105"/>
          <w:sz w:val="24"/>
          <w:szCs w:val="24"/>
        </w:rPr>
        <w:t>es</w:t>
      </w:r>
      <w:r>
        <w:rPr>
          <w:rFonts w:hint="default"/>
          <w:w w:val="105"/>
          <w:sz w:val="24"/>
          <w:szCs w:val="24"/>
          <w:lang w:val="es-ES"/>
        </w:rPr>
        <w:t xml:space="preserve"> </w:t>
      </w:r>
      <w:r>
        <w:rPr>
          <w:w w:val="105"/>
          <w:sz w:val="24"/>
          <w:szCs w:val="24"/>
        </w:rPr>
        <w:t>igual</w:t>
      </w:r>
      <w:r>
        <w:rPr>
          <w:spacing w:val="61"/>
          <w:w w:val="105"/>
          <w:sz w:val="24"/>
          <w:szCs w:val="24"/>
        </w:rPr>
        <w:t xml:space="preserve"> </w:t>
      </w:r>
      <w:r>
        <w:rPr>
          <w:w w:val="105"/>
          <w:sz w:val="24"/>
          <w:szCs w:val="24"/>
        </w:rPr>
        <w:t>a</w:t>
      </w:r>
      <w:r>
        <w:rPr>
          <w:rFonts w:hint="default"/>
          <w:w w:val="105"/>
          <w:sz w:val="24"/>
          <w:szCs w:val="24"/>
          <w:lang w:val="es-ES"/>
        </w:rPr>
        <w:t xml:space="preserve"> </w:t>
      </w:r>
      <w:r>
        <w:rPr>
          <w:w w:val="110"/>
          <w:sz w:val="24"/>
          <w:szCs w:val="24"/>
        </w:rPr>
        <w:t>cuatro.</w:t>
      </w:r>
    </w:p>
    <w:p>
      <w:pPr>
        <w:pStyle w:val="6"/>
        <w:numPr>
          <w:numId w:val="0"/>
        </w:numPr>
        <w:tabs>
          <w:tab w:val="left" w:pos="720"/>
        </w:tabs>
        <w:spacing w:before="0" w:after="0" w:line="287" w:lineRule="exact"/>
        <w:ind w:left="460" w:leftChars="0" w:right="0" w:rightChars="0"/>
        <w:jc w:val="left"/>
        <w:rPr>
          <w:sz w:val="24"/>
          <w:szCs w:val="24"/>
        </w:rPr>
      </w:pPr>
      <w:r>
        <w:rPr>
          <w:rFonts w:ascii="Calibri" w:hAnsi="Calibri"/>
          <w:b/>
          <w:w w:val="110"/>
          <w:sz w:val="24"/>
          <w:szCs w:val="24"/>
        </w:rPr>
        <w:t>Valeria</w:t>
      </w:r>
      <w:r>
        <w:rPr>
          <w:w w:val="110"/>
          <w:sz w:val="24"/>
          <w:szCs w:val="24"/>
        </w:rPr>
        <w:t>:</w:t>
      </w:r>
      <w:r>
        <w:rPr>
          <w:spacing w:val="-14"/>
          <w:w w:val="110"/>
          <w:sz w:val="24"/>
          <w:szCs w:val="24"/>
        </w:rPr>
        <w:t xml:space="preserve"> </w:t>
      </w:r>
      <w:r>
        <w:rPr>
          <w:w w:val="110"/>
          <w:sz w:val="24"/>
          <w:szCs w:val="24"/>
        </w:rPr>
        <w:t>Pero</w:t>
      </w:r>
      <w:r>
        <w:rPr>
          <w:spacing w:val="-14"/>
          <w:w w:val="110"/>
          <w:sz w:val="24"/>
          <w:szCs w:val="24"/>
        </w:rPr>
        <w:t xml:space="preserve"> </w:t>
      </w:r>
      <w:r>
        <w:rPr>
          <w:w w:val="110"/>
          <w:sz w:val="24"/>
          <w:szCs w:val="24"/>
        </w:rPr>
        <w:t>mira</w:t>
      </w:r>
      <w:r>
        <w:rPr>
          <w:rFonts w:hint="default"/>
          <w:w w:val="110"/>
          <w:sz w:val="24"/>
          <w:szCs w:val="24"/>
          <w:lang w:val="es-ES"/>
        </w:rPr>
        <w:t>,</w:t>
      </w:r>
      <w:r>
        <w:rPr>
          <w:spacing w:val="-14"/>
          <w:w w:val="110"/>
          <w:sz w:val="24"/>
          <w:szCs w:val="24"/>
        </w:rPr>
        <w:t xml:space="preserve"> </w:t>
      </w:r>
      <w:r>
        <w:rPr>
          <w:w w:val="110"/>
          <w:sz w:val="24"/>
          <w:szCs w:val="24"/>
        </w:rPr>
        <w:t>el</w:t>
      </w:r>
      <w:r>
        <w:rPr>
          <w:spacing w:val="-14"/>
          <w:w w:val="110"/>
          <w:sz w:val="24"/>
          <w:szCs w:val="24"/>
        </w:rPr>
        <w:t xml:space="preserve"> </w:t>
      </w:r>
      <w:r>
        <w:rPr>
          <w:w w:val="110"/>
          <w:sz w:val="24"/>
          <w:szCs w:val="24"/>
        </w:rPr>
        <w:t>de</w:t>
      </w:r>
      <w:r>
        <w:rPr>
          <w:spacing w:val="-13"/>
          <w:w w:val="110"/>
          <w:sz w:val="24"/>
          <w:szCs w:val="24"/>
        </w:rPr>
        <w:t xml:space="preserve"> </w:t>
      </w:r>
      <w:r>
        <w:rPr>
          <w:w w:val="110"/>
          <w:sz w:val="24"/>
          <w:szCs w:val="24"/>
        </w:rPr>
        <w:t>tres</w:t>
      </w:r>
      <w:r>
        <w:rPr>
          <w:spacing w:val="-14"/>
          <w:w w:val="110"/>
          <w:sz w:val="24"/>
          <w:szCs w:val="24"/>
        </w:rPr>
        <w:t xml:space="preserve"> </w:t>
      </w:r>
      <w:r>
        <w:rPr>
          <w:w w:val="110"/>
          <w:sz w:val="24"/>
          <w:szCs w:val="24"/>
        </w:rPr>
        <w:t>y</w:t>
      </w:r>
      <w:r>
        <w:rPr>
          <w:spacing w:val="-14"/>
          <w:w w:val="110"/>
          <w:sz w:val="24"/>
          <w:szCs w:val="24"/>
        </w:rPr>
        <w:t xml:space="preserve"> </w:t>
      </w:r>
      <w:r>
        <w:rPr>
          <w:w w:val="110"/>
          <w:sz w:val="24"/>
          <w:szCs w:val="24"/>
        </w:rPr>
        <w:t>cuatro</w:t>
      </w:r>
      <w:r>
        <w:rPr>
          <w:spacing w:val="-14"/>
          <w:w w:val="110"/>
          <w:sz w:val="24"/>
          <w:szCs w:val="24"/>
        </w:rPr>
        <w:t xml:space="preserve"> </w:t>
      </w:r>
      <w:r>
        <w:rPr>
          <w:w w:val="110"/>
          <w:sz w:val="24"/>
          <w:szCs w:val="24"/>
        </w:rPr>
        <w:t>puntos,</w:t>
      </w:r>
      <w:r>
        <w:rPr>
          <w:spacing w:val="-13"/>
          <w:w w:val="110"/>
          <w:sz w:val="24"/>
          <w:szCs w:val="24"/>
        </w:rPr>
        <w:t xml:space="preserve"> </w:t>
      </w:r>
      <w:r>
        <w:rPr>
          <w:w w:val="110"/>
          <w:sz w:val="24"/>
          <w:szCs w:val="24"/>
        </w:rPr>
        <w:t>si</w:t>
      </w:r>
      <w:r>
        <w:rPr>
          <w:spacing w:val="-14"/>
          <w:w w:val="110"/>
          <w:sz w:val="24"/>
          <w:szCs w:val="24"/>
        </w:rPr>
        <w:t xml:space="preserve"> </w:t>
      </w:r>
      <w:r>
        <w:rPr>
          <w:w w:val="110"/>
          <w:sz w:val="24"/>
          <w:szCs w:val="24"/>
        </w:rPr>
        <w:t>les</w:t>
      </w:r>
      <w:r>
        <w:rPr>
          <w:spacing w:val="-14"/>
          <w:w w:val="110"/>
          <w:sz w:val="24"/>
          <w:szCs w:val="24"/>
        </w:rPr>
        <w:t xml:space="preserve"> </w:t>
      </w:r>
      <w:r>
        <w:rPr>
          <w:w w:val="110"/>
          <w:sz w:val="24"/>
          <w:szCs w:val="24"/>
        </w:rPr>
        <w:t>sumas</w:t>
      </w:r>
      <w:r>
        <w:rPr>
          <w:spacing w:val="-14"/>
          <w:w w:val="110"/>
          <w:sz w:val="24"/>
          <w:szCs w:val="24"/>
        </w:rPr>
        <w:t xml:space="preserve"> </w:t>
      </w:r>
      <w:r>
        <w:rPr>
          <w:w w:val="110"/>
          <w:sz w:val="24"/>
          <w:szCs w:val="24"/>
        </w:rPr>
        <w:t>dos</w:t>
      </w:r>
      <w:r>
        <w:rPr>
          <w:spacing w:val="-13"/>
          <w:w w:val="110"/>
          <w:sz w:val="24"/>
          <w:szCs w:val="24"/>
        </w:rPr>
        <w:t xml:space="preserve"> </w:t>
      </w:r>
      <w:r>
        <w:rPr>
          <w:w w:val="110"/>
          <w:sz w:val="24"/>
          <w:szCs w:val="24"/>
        </w:rPr>
        <w:t>no</w:t>
      </w:r>
      <w:r>
        <w:rPr>
          <w:spacing w:val="-14"/>
          <w:w w:val="110"/>
          <w:sz w:val="24"/>
          <w:szCs w:val="24"/>
        </w:rPr>
        <w:t xml:space="preserve"> </w:t>
      </w:r>
      <w:r>
        <w:rPr>
          <w:w w:val="110"/>
          <w:sz w:val="24"/>
          <w:szCs w:val="24"/>
        </w:rPr>
        <w:t>da</w:t>
      </w:r>
      <w:r>
        <w:rPr>
          <w:spacing w:val="-14"/>
          <w:w w:val="110"/>
          <w:sz w:val="24"/>
          <w:szCs w:val="24"/>
        </w:rPr>
        <w:t xml:space="preserve"> </w:t>
      </w:r>
      <w:r>
        <w:rPr>
          <w:w w:val="110"/>
          <w:sz w:val="24"/>
          <w:szCs w:val="24"/>
        </w:rPr>
        <w:t>su</w:t>
      </w:r>
      <w:r>
        <w:rPr>
          <w:spacing w:val="-14"/>
          <w:w w:val="110"/>
          <w:sz w:val="24"/>
          <w:szCs w:val="24"/>
        </w:rPr>
        <w:t xml:space="preserve"> </w:t>
      </w:r>
      <w:r>
        <w:rPr>
          <w:w w:val="110"/>
          <w:sz w:val="24"/>
          <w:szCs w:val="24"/>
        </w:rPr>
        <w:t>mínimo.</w:t>
      </w:r>
    </w:p>
    <w:p>
      <w:pPr>
        <w:pStyle w:val="6"/>
        <w:numPr>
          <w:numId w:val="0"/>
        </w:numPr>
        <w:tabs>
          <w:tab w:val="left" w:pos="720"/>
        </w:tabs>
        <w:spacing w:before="0" w:after="0" w:line="323" w:lineRule="exact"/>
        <w:ind w:left="460" w:leftChars="0" w:right="0" w:rightChars="0"/>
        <w:jc w:val="left"/>
        <w:rPr>
          <w:sz w:val="24"/>
          <w:szCs w:val="24"/>
        </w:rPr>
      </w:pPr>
      <w:r>
        <w:rPr>
          <w:rFonts w:ascii="Calibri" w:hAnsi="Calibri"/>
          <w:b/>
          <w:w w:val="110"/>
          <w:sz w:val="24"/>
          <w:szCs w:val="24"/>
        </w:rPr>
        <w:t>Laura</w:t>
      </w:r>
      <w:r>
        <w:rPr>
          <w:w w:val="110"/>
          <w:sz w:val="24"/>
          <w:szCs w:val="24"/>
        </w:rPr>
        <w:t>:</w:t>
      </w:r>
      <w:r>
        <w:rPr>
          <w:spacing w:val="29"/>
          <w:w w:val="110"/>
          <w:sz w:val="24"/>
          <w:szCs w:val="24"/>
        </w:rPr>
        <w:t xml:space="preserve"> </w:t>
      </w:r>
      <w:r>
        <w:rPr>
          <w:w w:val="110"/>
          <w:sz w:val="24"/>
          <w:szCs w:val="24"/>
        </w:rPr>
        <w:t>Es</w:t>
      </w:r>
      <w:r>
        <w:rPr>
          <w:spacing w:val="30"/>
          <w:w w:val="110"/>
          <w:sz w:val="24"/>
          <w:szCs w:val="24"/>
        </w:rPr>
        <w:t xml:space="preserve"> </w:t>
      </w:r>
      <w:r>
        <w:rPr>
          <w:w w:val="110"/>
          <w:sz w:val="24"/>
          <w:szCs w:val="24"/>
        </w:rPr>
        <w:t>verdad.</w:t>
      </w:r>
      <w:r>
        <w:rPr>
          <w:spacing w:val="30"/>
          <w:w w:val="110"/>
          <w:sz w:val="24"/>
          <w:szCs w:val="24"/>
        </w:rPr>
        <w:t xml:space="preserve"> </w:t>
      </w:r>
      <w:r>
        <w:rPr>
          <w:w w:val="110"/>
          <w:sz w:val="24"/>
          <w:szCs w:val="24"/>
        </w:rPr>
        <w:t>Sin</w:t>
      </w:r>
      <w:r>
        <w:rPr>
          <w:spacing w:val="30"/>
          <w:w w:val="110"/>
          <w:sz w:val="24"/>
          <w:szCs w:val="24"/>
        </w:rPr>
        <w:t xml:space="preserve"> </w:t>
      </w:r>
      <w:r>
        <w:rPr>
          <w:w w:val="110"/>
          <w:sz w:val="24"/>
          <w:szCs w:val="24"/>
        </w:rPr>
        <w:t>embargo</w:t>
      </w:r>
      <w:r>
        <w:rPr>
          <w:spacing w:val="30"/>
          <w:w w:val="110"/>
          <w:sz w:val="24"/>
          <w:szCs w:val="24"/>
        </w:rPr>
        <w:t xml:space="preserve"> </w:t>
      </w:r>
      <w:r>
        <w:rPr>
          <w:w w:val="110"/>
          <w:sz w:val="24"/>
          <w:szCs w:val="24"/>
        </w:rPr>
        <w:t>si</w:t>
      </w:r>
      <w:r>
        <w:rPr>
          <w:spacing w:val="30"/>
          <w:w w:val="110"/>
          <w:sz w:val="24"/>
          <w:szCs w:val="24"/>
        </w:rPr>
        <w:t xml:space="preserve"> </w:t>
      </w:r>
      <w:r>
        <w:rPr>
          <w:w w:val="110"/>
          <w:sz w:val="24"/>
          <w:szCs w:val="24"/>
        </w:rPr>
        <w:t>multiplicamos</w:t>
      </w:r>
      <w:r>
        <w:rPr>
          <w:spacing w:val="30"/>
          <w:w w:val="110"/>
          <w:sz w:val="24"/>
          <w:szCs w:val="24"/>
        </w:rPr>
        <w:t xml:space="preserve"> </w:t>
      </w:r>
      <w:r>
        <w:rPr>
          <w:w w:val="110"/>
          <w:sz w:val="24"/>
          <w:szCs w:val="24"/>
        </w:rPr>
        <w:t>por</w:t>
      </w:r>
      <w:r>
        <w:rPr>
          <w:spacing w:val="30"/>
          <w:w w:val="110"/>
          <w:sz w:val="24"/>
          <w:szCs w:val="24"/>
        </w:rPr>
        <w:t xml:space="preserve"> </w:t>
      </w:r>
      <w:r>
        <w:rPr>
          <w:w w:val="110"/>
          <w:sz w:val="24"/>
          <w:szCs w:val="24"/>
        </w:rPr>
        <w:t>dos</w:t>
      </w:r>
      <w:r>
        <w:rPr>
          <w:spacing w:val="30"/>
          <w:w w:val="110"/>
          <w:sz w:val="24"/>
          <w:szCs w:val="24"/>
        </w:rPr>
        <w:t xml:space="preserve"> </w:t>
      </w:r>
      <w:r>
        <w:rPr>
          <w:w w:val="110"/>
          <w:sz w:val="24"/>
          <w:szCs w:val="24"/>
        </w:rPr>
        <w:t>s</w:t>
      </w:r>
      <w:r>
        <w:rPr>
          <w:rFonts w:hint="default"/>
          <w:w w:val="110"/>
          <w:sz w:val="24"/>
          <w:szCs w:val="24"/>
          <w:lang w:val="es-ES"/>
        </w:rPr>
        <w:t>í</w:t>
      </w:r>
      <w:r>
        <w:rPr>
          <w:spacing w:val="30"/>
          <w:w w:val="110"/>
          <w:sz w:val="24"/>
          <w:szCs w:val="24"/>
        </w:rPr>
        <w:t xml:space="preserve"> </w:t>
      </w:r>
      <w:r>
        <w:rPr>
          <w:w w:val="110"/>
          <w:sz w:val="24"/>
          <w:szCs w:val="24"/>
        </w:rPr>
        <w:t>daría.</w:t>
      </w:r>
      <w:r>
        <w:rPr>
          <w:spacing w:val="30"/>
          <w:w w:val="110"/>
          <w:sz w:val="24"/>
          <w:szCs w:val="24"/>
        </w:rPr>
        <w:t xml:space="preserve"> </w:t>
      </w:r>
      <w:r>
        <w:rPr>
          <w:w w:val="110"/>
          <w:sz w:val="24"/>
          <w:szCs w:val="24"/>
        </w:rPr>
        <w:t>Dos</w:t>
      </w:r>
      <w:r>
        <w:rPr>
          <w:spacing w:val="30"/>
          <w:w w:val="110"/>
          <w:sz w:val="24"/>
          <w:szCs w:val="24"/>
        </w:rPr>
        <w:t xml:space="preserve"> </w:t>
      </w:r>
      <w:r>
        <w:rPr>
          <w:w w:val="110"/>
          <w:sz w:val="24"/>
          <w:szCs w:val="24"/>
        </w:rPr>
        <w:t>por</w:t>
      </w:r>
      <w:r>
        <w:rPr>
          <w:spacing w:val="30"/>
          <w:w w:val="110"/>
          <w:sz w:val="24"/>
          <w:szCs w:val="24"/>
        </w:rPr>
        <w:t xml:space="preserve"> </w:t>
      </w:r>
      <w:r>
        <w:rPr>
          <w:w w:val="110"/>
          <w:sz w:val="24"/>
          <w:szCs w:val="24"/>
        </w:rPr>
        <w:t>dos</w:t>
      </w:r>
      <w:r>
        <w:rPr>
          <w:rFonts w:hint="default"/>
          <w:w w:val="110"/>
          <w:sz w:val="24"/>
          <w:szCs w:val="24"/>
          <w:lang w:val="es-ES"/>
        </w:rPr>
        <w:t xml:space="preserve"> </w:t>
      </w:r>
      <w:r>
        <w:rPr>
          <w:w w:val="110"/>
          <w:sz w:val="24"/>
          <w:szCs w:val="24"/>
        </w:rPr>
        <w:t>igual a cuatro, tres por dos igual a seis y dos por cuatro igual a 8. El número mínimo se averigua multiplicando por dos el n</w:t>
      </w:r>
      <w:r>
        <w:rPr>
          <w:rFonts w:hint="default"/>
          <w:w w:val="110"/>
          <w:sz w:val="24"/>
          <w:szCs w:val="24"/>
          <w:lang w:val="es-ES"/>
        </w:rPr>
        <w:t>ú</w:t>
      </w:r>
      <w:r>
        <w:rPr>
          <w:w w:val="110"/>
          <w:sz w:val="24"/>
          <w:szCs w:val="24"/>
        </w:rPr>
        <w:t>mero de puntos al que podemos llamar “n”. Sería, 2n.</w:t>
      </w:r>
    </w:p>
    <w:p>
      <w:pPr>
        <w:pStyle w:val="6"/>
        <w:numPr>
          <w:numId w:val="0"/>
        </w:numPr>
        <w:tabs>
          <w:tab w:val="left" w:pos="720"/>
        </w:tabs>
        <w:spacing w:before="0" w:after="0" w:line="265" w:lineRule="exact"/>
        <w:ind w:left="460" w:leftChars="0" w:right="0" w:rightChars="0"/>
        <w:jc w:val="left"/>
        <w:rPr>
          <w:sz w:val="24"/>
          <w:szCs w:val="24"/>
        </w:rPr>
      </w:pPr>
      <w:r>
        <w:rPr>
          <w:rFonts w:ascii="Calibri" w:hAnsi="Calibri"/>
          <w:b/>
          <w:w w:val="110"/>
          <w:sz w:val="24"/>
          <w:szCs w:val="24"/>
        </w:rPr>
        <w:t>Rub</w:t>
      </w:r>
      <w:r>
        <w:rPr>
          <w:rFonts w:hint="default" w:ascii="Calibri" w:hAnsi="Calibri"/>
          <w:b/>
          <w:w w:val="110"/>
          <w:sz w:val="24"/>
          <w:szCs w:val="24"/>
          <w:lang w:val="es-ES"/>
        </w:rPr>
        <w:t>é</w:t>
      </w:r>
      <w:r>
        <w:rPr>
          <w:rFonts w:ascii="Calibri" w:hAnsi="Calibri"/>
          <w:b/>
          <w:w w:val="110"/>
          <w:sz w:val="24"/>
          <w:szCs w:val="24"/>
        </w:rPr>
        <w:t>n</w:t>
      </w:r>
      <w:r>
        <w:rPr>
          <w:w w:val="110"/>
          <w:sz w:val="24"/>
          <w:szCs w:val="24"/>
        </w:rPr>
        <w:t>:</w:t>
      </w:r>
      <w:r>
        <w:rPr>
          <w:spacing w:val="-12"/>
          <w:w w:val="110"/>
          <w:sz w:val="24"/>
          <w:szCs w:val="24"/>
        </w:rPr>
        <w:t xml:space="preserve"> </w:t>
      </w:r>
      <w:r>
        <w:rPr>
          <w:w w:val="110"/>
          <w:sz w:val="24"/>
          <w:szCs w:val="24"/>
        </w:rPr>
        <w:t>El</w:t>
      </w:r>
      <w:r>
        <w:rPr>
          <w:spacing w:val="-12"/>
          <w:w w:val="110"/>
          <w:sz w:val="24"/>
          <w:szCs w:val="24"/>
        </w:rPr>
        <w:t xml:space="preserve"> </w:t>
      </w:r>
      <w:r>
        <w:rPr>
          <w:w w:val="110"/>
          <w:sz w:val="24"/>
          <w:szCs w:val="24"/>
        </w:rPr>
        <w:t>otro</w:t>
      </w:r>
      <w:r>
        <w:rPr>
          <w:spacing w:val="-12"/>
          <w:w w:val="110"/>
          <w:sz w:val="24"/>
          <w:szCs w:val="24"/>
        </w:rPr>
        <w:t xml:space="preserve"> </w:t>
      </w:r>
      <w:r>
        <w:rPr>
          <w:w w:val="110"/>
          <w:sz w:val="24"/>
          <w:szCs w:val="24"/>
        </w:rPr>
        <w:t>tambien</w:t>
      </w:r>
      <w:r>
        <w:rPr>
          <w:spacing w:val="-12"/>
          <w:w w:val="110"/>
          <w:sz w:val="24"/>
          <w:szCs w:val="24"/>
        </w:rPr>
        <w:t xml:space="preserve"> </w:t>
      </w:r>
      <w:r>
        <w:rPr>
          <w:w w:val="110"/>
          <w:sz w:val="24"/>
          <w:szCs w:val="24"/>
        </w:rPr>
        <w:t>podría</w:t>
      </w:r>
      <w:r>
        <w:rPr>
          <w:spacing w:val="-12"/>
          <w:w w:val="110"/>
          <w:sz w:val="24"/>
          <w:szCs w:val="24"/>
        </w:rPr>
        <w:t xml:space="preserve"> </w:t>
      </w:r>
      <w:r>
        <w:rPr>
          <w:w w:val="110"/>
          <w:sz w:val="24"/>
          <w:szCs w:val="24"/>
        </w:rPr>
        <w:t>ser</w:t>
      </w:r>
      <w:r>
        <w:rPr>
          <w:spacing w:val="-12"/>
          <w:w w:val="110"/>
          <w:sz w:val="24"/>
          <w:szCs w:val="24"/>
        </w:rPr>
        <w:t xml:space="preserve"> </w:t>
      </w:r>
      <w:r>
        <w:rPr>
          <w:w w:val="110"/>
          <w:sz w:val="24"/>
          <w:szCs w:val="24"/>
        </w:rPr>
        <w:t>multiplicando.</w:t>
      </w:r>
    </w:p>
    <w:p>
      <w:pPr>
        <w:pStyle w:val="6"/>
        <w:numPr>
          <w:numId w:val="0"/>
        </w:numPr>
        <w:tabs>
          <w:tab w:val="left" w:pos="720"/>
        </w:tabs>
        <w:spacing w:before="0" w:after="0" w:line="280" w:lineRule="exact"/>
        <w:ind w:left="460" w:leftChars="0" w:right="0" w:rightChars="0"/>
        <w:jc w:val="left"/>
        <w:rPr>
          <w:sz w:val="24"/>
          <w:szCs w:val="24"/>
        </w:rPr>
      </w:pPr>
      <w:r>
        <w:rPr>
          <w:rFonts w:ascii="Calibri" w:hAnsi="Calibri"/>
          <w:b/>
          <w:w w:val="110"/>
          <w:sz w:val="24"/>
          <w:szCs w:val="24"/>
        </w:rPr>
        <w:t>Hugo</w:t>
      </w:r>
      <w:r>
        <w:rPr>
          <w:w w:val="110"/>
          <w:sz w:val="24"/>
          <w:szCs w:val="24"/>
        </w:rPr>
        <w:t>:</w:t>
      </w:r>
      <w:r>
        <w:rPr>
          <w:spacing w:val="-16"/>
          <w:w w:val="110"/>
          <w:sz w:val="24"/>
          <w:szCs w:val="24"/>
        </w:rPr>
        <w:t xml:space="preserve"> </w:t>
      </w:r>
      <w:r>
        <w:rPr>
          <w:w w:val="110"/>
          <w:sz w:val="24"/>
          <w:szCs w:val="24"/>
        </w:rPr>
        <w:t>Por</w:t>
      </w:r>
      <w:r>
        <w:rPr>
          <w:spacing w:val="-15"/>
          <w:w w:val="110"/>
          <w:sz w:val="24"/>
          <w:szCs w:val="24"/>
        </w:rPr>
        <w:t xml:space="preserve"> </w:t>
      </w:r>
      <w:r>
        <w:rPr>
          <w:w w:val="110"/>
          <w:sz w:val="24"/>
          <w:szCs w:val="24"/>
        </w:rPr>
        <w:t>dos</w:t>
      </w:r>
      <w:r>
        <w:rPr>
          <w:spacing w:val="-15"/>
          <w:w w:val="110"/>
          <w:sz w:val="24"/>
          <w:szCs w:val="24"/>
        </w:rPr>
        <w:t xml:space="preserve"> </w:t>
      </w:r>
      <w:r>
        <w:rPr>
          <w:w w:val="110"/>
          <w:sz w:val="24"/>
          <w:szCs w:val="24"/>
        </w:rPr>
        <w:t>no</w:t>
      </w:r>
      <w:r>
        <w:rPr>
          <w:spacing w:val="-15"/>
          <w:w w:val="110"/>
          <w:sz w:val="24"/>
          <w:szCs w:val="24"/>
        </w:rPr>
        <w:t xml:space="preserve"> </w:t>
      </w:r>
      <w:r>
        <w:rPr>
          <w:w w:val="110"/>
          <w:sz w:val="24"/>
          <w:szCs w:val="24"/>
        </w:rPr>
        <w:t>llega</w:t>
      </w:r>
      <w:r>
        <w:rPr>
          <w:spacing w:val="-15"/>
          <w:w w:val="110"/>
          <w:sz w:val="24"/>
          <w:szCs w:val="24"/>
        </w:rPr>
        <w:t xml:space="preserve"> </w:t>
      </w:r>
      <w:r>
        <w:rPr>
          <w:w w:val="110"/>
          <w:sz w:val="24"/>
          <w:szCs w:val="24"/>
        </w:rPr>
        <w:t>y</w:t>
      </w:r>
      <w:r>
        <w:rPr>
          <w:spacing w:val="-15"/>
          <w:w w:val="110"/>
          <w:sz w:val="24"/>
          <w:szCs w:val="24"/>
        </w:rPr>
        <w:t xml:space="preserve"> </w:t>
      </w:r>
      <w:r>
        <w:rPr>
          <w:w w:val="110"/>
          <w:sz w:val="24"/>
          <w:szCs w:val="24"/>
        </w:rPr>
        <w:t>por</w:t>
      </w:r>
      <w:r>
        <w:rPr>
          <w:spacing w:val="-15"/>
          <w:w w:val="110"/>
          <w:sz w:val="24"/>
          <w:szCs w:val="24"/>
        </w:rPr>
        <w:t xml:space="preserve"> </w:t>
      </w:r>
      <w:r>
        <w:rPr>
          <w:w w:val="110"/>
          <w:sz w:val="24"/>
          <w:szCs w:val="24"/>
        </w:rPr>
        <w:t>tres</w:t>
      </w:r>
      <w:r>
        <w:rPr>
          <w:spacing w:val="-15"/>
          <w:w w:val="110"/>
          <w:sz w:val="24"/>
          <w:szCs w:val="24"/>
        </w:rPr>
        <w:t xml:space="preserve"> </w:t>
      </w:r>
      <w:r>
        <w:rPr>
          <w:w w:val="110"/>
          <w:sz w:val="24"/>
          <w:szCs w:val="24"/>
        </w:rPr>
        <w:t>se</w:t>
      </w:r>
      <w:r>
        <w:rPr>
          <w:spacing w:val="-15"/>
          <w:w w:val="110"/>
          <w:sz w:val="24"/>
          <w:szCs w:val="24"/>
        </w:rPr>
        <w:t xml:space="preserve"> </w:t>
      </w:r>
      <w:r>
        <w:rPr>
          <w:w w:val="110"/>
          <w:sz w:val="24"/>
          <w:szCs w:val="24"/>
        </w:rPr>
        <w:t>pasa</w:t>
      </w:r>
      <w:r>
        <w:rPr>
          <w:spacing w:val="-15"/>
          <w:w w:val="110"/>
          <w:sz w:val="24"/>
          <w:szCs w:val="24"/>
        </w:rPr>
        <w:t xml:space="preserve"> </w:t>
      </w:r>
      <w:r>
        <w:rPr>
          <w:w w:val="110"/>
          <w:sz w:val="24"/>
          <w:szCs w:val="24"/>
        </w:rPr>
        <w:t>s</w:t>
      </w:r>
      <w:r>
        <w:rPr>
          <w:rFonts w:hint="default"/>
          <w:w w:val="110"/>
          <w:sz w:val="24"/>
          <w:szCs w:val="24"/>
          <w:lang w:val="es-ES"/>
        </w:rPr>
        <w:t>ó</w:t>
      </w:r>
      <w:r>
        <w:rPr>
          <w:w w:val="110"/>
          <w:sz w:val="24"/>
          <w:szCs w:val="24"/>
        </w:rPr>
        <w:t>lo</w:t>
      </w:r>
      <w:r>
        <w:rPr>
          <w:spacing w:val="-15"/>
          <w:w w:val="110"/>
          <w:sz w:val="24"/>
          <w:szCs w:val="24"/>
        </w:rPr>
        <w:t xml:space="preserve"> </w:t>
      </w:r>
      <w:r>
        <w:rPr>
          <w:w w:val="110"/>
          <w:sz w:val="24"/>
          <w:szCs w:val="24"/>
        </w:rPr>
        <w:t>por</w:t>
      </w:r>
      <w:r>
        <w:rPr>
          <w:spacing w:val="-15"/>
          <w:w w:val="110"/>
          <w:sz w:val="24"/>
          <w:szCs w:val="24"/>
        </w:rPr>
        <w:t xml:space="preserve"> </w:t>
      </w:r>
      <w:r>
        <w:rPr>
          <w:w w:val="110"/>
          <w:sz w:val="24"/>
          <w:szCs w:val="24"/>
        </w:rPr>
        <w:t>uno.</w:t>
      </w:r>
    </w:p>
    <w:p>
      <w:pPr>
        <w:pStyle w:val="6"/>
        <w:numPr>
          <w:numId w:val="0"/>
        </w:numPr>
        <w:tabs>
          <w:tab w:val="left" w:pos="720"/>
        </w:tabs>
        <w:spacing w:before="0" w:after="0" w:line="323" w:lineRule="exact"/>
        <w:ind w:left="460" w:leftChars="0" w:right="0" w:rightChars="0"/>
        <w:jc w:val="left"/>
        <w:rPr>
          <w:sz w:val="24"/>
          <w:szCs w:val="24"/>
        </w:rPr>
      </w:pPr>
      <w:r>
        <w:rPr>
          <w:rFonts w:ascii="Calibri" w:hAnsi="Calibri"/>
          <w:b/>
          <w:w w:val="110"/>
          <w:sz w:val="24"/>
          <w:szCs w:val="24"/>
        </w:rPr>
        <w:t>Valeria</w:t>
      </w:r>
      <w:r>
        <w:rPr>
          <w:w w:val="110"/>
          <w:sz w:val="24"/>
          <w:szCs w:val="24"/>
        </w:rPr>
        <w:t>:</w:t>
      </w:r>
      <w:r>
        <w:rPr>
          <w:spacing w:val="21"/>
          <w:w w:val="110"/>
          <w:sz w:val="24"/>
          <w:szCs w:val="24"/>
        </w:rPr>
        <w:t xml:space="preserve"> </w:t>
      </w:r>
      <w:r>
        <w:rPr>
          <w:w w:val="110"/>
          <w:sz w:val="24"/>
          <w:szCs w:val="24"/>
        </w:rPr>
        <w:t>Pues</w:t>
      </w:r>
      <w:r>
        <w:rPr>
          <w:spacing w:val="21"/>
          <w:w w:val="110"/>
          <w:sz w:val="24"/>
          <w:szCs w:val="24"/>
        </w:rPr>
        <w:t xml:space="preserve"> </w:t>
      </w:r>
      <w:r>
        <w:rPr>
          <w:w w:val="110"/>
          <w:sz w:val="24"/>
          <w:szCs w:val="24"/>
        </w:rPr>
        <w:t>ya</w:t>
      </w:r>
      <w:r>
        <w:rPr>
          <w:spacing w:val="21"/>
          <w:w w:val="110"/>
          <w:sz w:val="24"/>
          <w:szCs w:val="24"/>
        </w:rPr>
        <w:t xml:space="preserve"> </w:t>
      </w:r>
      <w:r>
        <w:rPr>
          <w:w w:val="110"/>
          <w:sz w:val="24"/>
          <w:szCs w:val="24"/>
        </w:rPr>
        <w:t>lo</w:t>
      </w:r>
      <w:r>
        <w:rPr>
          <w:spacing w:val="21"/>
          <w:w w:val="110"/>
          <w:sz w:val="24"/>
          <w:szCs w:val="24"/>
        </w:rPr>
        <w:t xml:space="preserve"> </w:t>
      </w:r>
      <w:r>
        <w:rPr>
          <w:w w:val="110"/>
          <w:sz w:val="24"/>
          <w:szCs w:val="24"/>
        </w:rPr>
        <w:t>tenemos,</w:t>
      </w:r>
      <w:r>
        <w:rPr>
          <w:spacing w:val="22"/>
          <w:w w:val="110"/>
          <w:sz w:val="24"/>
          <w:szCs w:val="24"/>
        </w:rPr>
        <w:t xml:space="preserve"> </w:t>
      </w:r>
      <w:r>
        <w:rPr>
          <w:w w:val="110"/>
          <w:sz w:val="24"/>
          <w:szCs w:val="24"/>
        </w:rPr>
        <w:t>su</w:t>
      </w:r>
      <w:r>
        <w:rPr>
          <w:spacing w:val="21"/>
          <w:w w:val="110"/>
          <w:sz w:val="24"/>
          <w:szCs w:val="24"/>
        </w:rPr>
        <w:t xml:space="preserve"> </w:t>
      </w:r>
      <w:r>
        <w:rPr>
          <w:w w:val="110"/>
          <w:sz w:val="24"/>
          <w:szCs w:val="24"/>
        </w:rPr>
        <w:t>número</w:t>
      </w:r>
      <w:r>
        <w:rPr>
          <w:spacing w:val="21"/>
          <w:w w:val="110"/>
          <w:sz w:val="24"/>
          <w:szCs w:val="24"/>
        </w:rPr>
        <w:t xml:space="preserve"> </w:t>
      </w:r>
      <w:r>
        <w:rPr>
          <w:w w:val="110"/>
          <w:sz w:val="24"/>
          <w:szCs w:val="24"/>
        </w:rPr>
        <w:t>máximo</w:t>
      </w:r>
      <w:r>
        <w:rPr>
          <w:spacing w:val="21"/>
          <w:w w:val="110"/>
          <w:sz w:val="24"/>
          <w:szCs w:val="24"/>
        </w:rPr>
        <w:t xml:space="preserve"> </w:t>
      </w:r>
      <w:r>
        <w:rPr>
          <w:w w:val="110"/>
          <w:sz w:val="24"/>
          <w:szCs w:val="24"/>
        </w:rPr>
        <w:t>se</w:t>
      </w:r>
      <w:r>
        <w:rPr>
          <w:spacing w:val="22"/>
          <w:w w:val="110"/>
          <w:sz w:val="24"/>
          <w:szCs w:val="24"/>
        </w:rPr>
        <w:t xml:space="preserve"> </w:t>
      </w:r>
      <w:r>
        <w:rPr>
          <w:w w:val="110"/>
          <w:sz w:val="24"/>
          <w:szCs w:val="24"/>
        </w:rPr>
        <w:t>averigua</w:t>
      </w:r>
      <w:r>
        <w:rPr>
          <w:spacing w:val="21"/>
          <w:w w:val="110"/>
          <w:sz w:val="24"/>
          <w:szCs w:val="24"/>
        </w:rPr>
        <w:t xml:space="preserve"> </w:t>
      </w:r>
      <w:r>
        <w:rPr>
          <w:w w:val="110"/>
          <w:sz w:val="24"/>
          <w:szCs w:val="24"/>
        </w:rPr>
        <w:t>multiplicando</w:t>
      </w:r>
      <w:r>
        <w:rPr>
          <w:spacing w:val="21"/>
          <w:w w:val="110"/>
          <w:sz w:val="24"/>
          <w:szCs w:val="24"/>
        </w:rPr>
        <w:t xml:space="preserve"> </w:t>
      </w:r>
      <w:r>
        <w:rPr>
          <w:w w:val="110"/>
          <w:sz w:val="24"/>
          <w:szCs w:val="24"/>
        </w:rPr>
        <w:t>por</w:t>
      </w:r>
      <w:r>
        <w:rPr>
          <w:rFonts w:hint="default"/>
          <w:w w:val="110"/>
          <w:sz w:val="24"/>
          <w:szCs w:val="24"/>
          <w:lang w:val="es-ES"/>
        </w:rPr>
        <w:t xml:space="preserve"> </w:t>
      </w:r>
      <w:r>
        <w:rPr>
          <w:w w:val="110"/>
          <w:sz w:val="24"/>
          <w:szCs w:val="24"/>
        </w:rPr>
        <w:t>tres y restando uno. Sería, 3n - 1.</w:t>
      </w:r>
    </w:p>
    <w:p>
      <w:pPr>
        <w:pStyle w:val="6"/>
        <w:numPr>
          <w:numId w:val="0"/>
        </w:numPr>
        <w:tabs>
          <w:tab w:val="left" w:pos="720"/>
        </w:tabs>
        <w:spacing w:before="0" w:after="0" w:line="320"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0"/>
          <w:w w:val="110"/>
          <w:sz w:val="24"/>
          <w:szCs w:val="24"/>
        </w:rPr>
        <w:t xml:space="preserve"> </w:t>
      </w:r>
      <w:r>
        <w:rPr>
          <w:w w:val="110"/>
          <w:sz w:val="24"/>
          <w:szCs w:val="24"/>
        </w:rPr>
        <w:t>Muy</w:t>
      </w:r>
      <w:r>
        <w:rPr>
          <w:spacing w:val="-9"/>
          <w:w w:val="110"/>
          <w:sz w:val="24"/>
          <w:szCs w:val="24"/>
        </w:rPr>
        <w:t xml:space="preserve"> </w:t>
      </w:r>
      <w:r>
        <w:rPr>
          <w:w w:val="110"/>
          <w:sz w:val="24"/>
          <w:szCs w:val="24"/>
        </w:rPr>
        <w:t>bien</w:t>
      </w:r>
      <w:r>
        <w:rPr>
          <w:spacing w:val="-9"/>
          <w:w w:val="110"/>
          <w:sz w:val="24"/>
          <w:szCs w:val="24"/>
        </w:rPr>
        <w:t xml:space="preserve"> </w:t>
      </w:r>
      <w:r>
        <w:rPr>
          <w:w w:val="110"/>
          <w:sz w:val="24"/>
          <w:szCs w:val="24"/>
        </w:rPr>
        <w:t>chicos.</w:t>
      </w:r>
      <w:r>
        <w:rPr>
          <w:spacing w:val="-9"/>
          <w:w w:val="110"/>
          <w:sz w:val="24"/>
          <w:szCs w:val="24"/>
        </w:rPr>
        <w:t xml:space="preserve"> </w:t>
      </w:r>
      <w:r>
        <w:rPr>
          <w:w w:val="110"/>
          <w:sz w:val="24"/>
          <w:szCs w:val="24"/>
        </w:rPr>
        <w:t>En</w:t>
      </w:r>
      <w:r>
        <w:rPr>
          <w:spacing w:val="-9"/>
          <w:w w:val="110"/>
          <w:sz w:val="24"/>
          <w:szCs w:val="24"/>
        </w:rPr>
        <w:t xml:space="preserve"> </w:t>
      </w:r>
      <w:r>
        <w:rPr>
          <w:w w:val="110"/>
          <w:sz w:val="24"/>
          <w:szCs w:val="24"/>
        </w:rPr>
        <w:t>el</w:t>
      </w:r>
      <w:r>
        <w:rPr>
          <w:spacing w:val="-9"/>
          <w:w w:val="110"/>
          <w:sz w:val="24"/>
          <w:szCs w:val="24"/>
        </w:rPr>
        <w:t xml:space="preserve"> </w:t>
      </w:r>
      <w:r>
        <w:rPr>
          <w:w w:val="110"/>
          <w:sz w:val="24"/>
          <w:szCs w:val="24"/>
        </w:rPr>
        <w:t>juego</w:t>
      </w:r>
      <w:r>
        <w:rPr>
          <w:spacing w:val="-9"/>
          <w:w w:val="110"/>
          <w:sz w:val="24"/>
          <w:szCs w:val="24"/>
        </w:rPr>
        <w:t xml:space="preserve"> </w:t>
      </w:r>
      <w:r>
        <w:rPr>
          <w:w w:val="110"/>
          <w:sz w:val="24"/>
          <w:szCs w:val="24"/>
        </w:rPr>
        <w:t>del</w:t>
      </w:r>
      <w:r>
        <w:rPr>
          <w:spacing w:val="-9"/>
          <w:w w:val="110"/>
          <w:sz w:val="24"/>
          <w:szCs w:val="24"/>
        </w:rPr>
        <w:t xml:space="preserve"> </w:t>
      </w:r>
      <w:r>
        <w:rPr>
          <w:w w:val="110"/>
          <w:sz w:val="24"/>
          <w:szCs w:val="24"/>
        </w:rPr>
        <w:t>drago</w:t>
      </w:r>
      <w:r>
        <w:rPr>
          <w:spacing w:val="-9"/>
          <w:w w:val="110"/>
          <w:sz w:val="24"/>
          <w:szCs w:val="24"/>
        </w:rPr>
        <w:t xml:space="preserve"> </w:t>
      </w:r>
      <w:r>
        <w:rPr>
          <w:w w:val="110"/>
          <w:sz w:val="24"/>
          <w:szCs w:val="24"/>
        </w:rPr>
        <w:t>el</w:t>
      </w:r>
      <w:r>
        <w:rPr>
          <w:spacing w:val="-9"/>
          <w:w w:val="110"/>
          <w:sz w:val="24"/>
          <w:szCs w:val="24"/>
        </w:rPr>
        <w:t xml:space="preserve"> </w:t>
      </w:r>
      <w:r>
        <w:rPr>
          <w:w w:val="110"/>
          <w:sz w:val="24"/>
          <w:szCs w:val="24"/>
        </w:rPr>
        <w:t>número</w:t>
      </w:r>
      <w:r>
        <w:rPr>
          <w:spacing w:val="-10"/>
          <w:w w:val="110"/>
          <w:sz w:val="24"/>
          <w:szCs w:val="24"/>
        </w:rPr>
        <w:t xml:space="preserve"> </w:t>
      </w:r>
      <w:r>
        <w:rPr>
          <w:w w:val="110"/>
          <w:sz w:val="24"/>
          <w:szCs w:val="24"/>
        </w:rPr>
        <w:t>mínimo</w:t>
      </w:r>
      <w:r>
        <w:rPr>
          <w:spacing w:val="-9"/>
          <w:w w:val="110"/>
          <w:sz w:val="24"/>
          <w:szCs w:val="24"/>
        </w:rPr>
        <w:t xml:space="preserve"> </w:t>
      </w:r>
      <w:r>
        <w:rPr>
          <w:w w:val="110"/>
          <w:sz w:val="24"/>
          <w:szCs w:val="24"/>
        </w:rPr>
        <w:t>de</w:t>
      </w:r>
      <w:r>
        <w:rPr>
          <w:spacing w:val="-9"/>
          <w:w w:val="110"/>
          <w:sz w:val="24"/>
          <w:szCs w:val="24"/>
        </w:rPr>
        <w:t xml:space="preserve"> </w:t>
      </w:r>
      <w:r>
        <w:rPr>
          <w:w w:val="110"/>
          <w:sz w:val="24"/>
          <w:szCs w:val="24"/>
        </w:rPr>
        <w:t>movimientos</w:t>
      </w:r>
      <w:r>
        <w:rPr>
          <w:rFonts w:hint="default"/>
          <w:w w:val="110"/>
          <w:sz w:val="24"/>
          <w:szCs w:val="24"/>
          <w:lang w:val="es-ES"/>
        </w:rPr>
        <w:t xml:space="preserve"> </w:t>
      </w:r>
      <w:r>
        <w:rPr>
          <w:w w:val="110"/>
          <w:sz w:val="24"/>
          <w:szCs w:val="24"/>
        </w:rPr>
        <w:t>que se pueden hacer es 2n y el máximo es 3n - 1, donde “n” es el número de puntos del que partimos. Bien</w:t>
      </w:r>
      <w:r>
        <w:rPr>
          <w:rFonts w:hint="default"/>
          <w:w w:val="110"/>
          <w:sz w:val="24"/>
          <w:szCs w:val="24"/>
          <w:lang w:val="es-ES"/>
        </w:rPr>
        <w:t>,</w:t>
      </w:r>
      <w:r>
        <w:rPr>
          <w:w w:val="110"/>
          <w:sz w:val="24"/>
          <w:szCs w:val="24"/>
        </w:rPr>
        <w:t xml:space="preserve"> pues vamos a por el siguiente reto.</w:t>
      </w:r>
    </w:p>
    <w:p>
      <w:pPr>
        <w:pStyle w:val="2"/>
        <w:spacing w:line="242" w:lineRule="auto"/>
        <w:ind w:left="460" w:right="105" w:firstLine="720"/>
        <w:jc w:val="both"/>
        <w:rPr>
          <w:w w:val="110"/>
          <w:sz w:val="24"/>
          <w:szCs w:val="24"/>
        </w:rPr>
      </w:pPr>
    </w:p>
    <w:p>
      <w:pPr>
        <w:pStyle w:val="2"/>
        <w:spacing w:line="242" w:lineRule="auto"/>
        <w:ind w:left="460" w:right="105" w:firstLine="720"/>
        <w:jc w:val="both"/>
        <w:rPr>
          <w:w w:val="110"/>
          <w:sz w:val="24"/>
          <w:szCs w:val="24"/>
        </w:rPr>
      </w:pPr>
      <w:r>
        <w:rPr>
          <w:w w:val="110"/>
          <w:sz w:val="24"/>
          <w:szCs w:val="24"/>
        </w:rPr>
        <w:t>De repente, el suelo desaparece bajo sus pies y caen en un</w:t>
      </w:r>
      <w:r>
        <w:rPr>
          <w:rFonts w:hint="default"/>
          <w:w w:val="110"/>
          <w:sz w:val="24"/>
          <w:szCs w:val="24"/>
          <w:lang w:val="es-ES"/>
        </w:rPr>
        <w:t>a</w:t>
      </w:r>
      <w:r>
        <w:rPr>
          <w:w w:val="110"/>
          <w:sz w:val="24"/>
          <w:szCs w:val="24"/>
        </w:rPr>
        <w:t xml:space="preserve"> habitación</w:t>
      </w:r>
      <w:r>
        <w:rPr>
          <w:rFonts w:hint="default"/>
          <w:w w:val="110"/>
          <w:sz w:val="24"/>
          <w:szCs w:val="24"/>
          <w:lang w:val="es-ES"/>
        </w:rPr>
        <w:t>. L</w:t>
      </w:r>
      <w:r>
        <w:rPr>
          <w:w w:val="110"/>
          <w:sz w:val="24"/>
          <w:szCs w:val="24"/>
        </w:rPr>
        <w:t xml:space="preserve">a ventana está abierta completamente y se puede </w:t>
      </w:r>
      <w:r>
        <w:rPr>
          <w:rFonts w:hint="default"/>
          <w:w w:val="110"/>
          <w:sz w:val="24"/>
          <w:szCs w:val="24"/>
          <w:lang w:val="es-ES"/>
        </w:rPr>
        <w:t xml:space="preserve">ver </w:t>
      </w:r>
      <w:r>
        <w:rPr>
          <w:w w:val="110"/>
          <w:sz w:val="24"/>
          <w:szCs w:val="24"/>
        </w:rPr>
        <w:t>una hermosa ciudad, que Rub</w:t>
      </w:r>
      <w:r>
        <w:rPr>
          <w:rFonts w:hint="default"/>
          <w:w w:val="110"/>
          <w:sz w:val="24"/>
          <w:szCs w:val="24"/>
          <w:lang w:val="es-ES"/>
        </w:rPr>
        <w:t>é</w:t>
      </w:r>
      <w:r>
        <w:rPr>
          <w:w w:val="110"/>
          <w:sz w:val="24"/>
          <w:szCs w:val="24"/>
        </w:rPr>
        <w:t>n reconoce</w:t>
      </w:r>
      <w:r>
        <w:rPr>
          <w:rFonts w:hint="default"/>
          <w:w w:val="110"/>
          <w:sz w:val="24"/>
          <w:szCs w:val="24"/>
          <w:lang w:val="es-ES"/>
        </w:rPr>
        <w:t>:</w:t>
      </w:r>
      <w:r>
        <w:rPr>
          <w:w w:val="110"/>
          <w:sz w:val="24"/>
          <w:szCs w:val="24"/>
        </w:rPr>
        <w:t xml:space="preserve"> están en Rusia.</w:t>
      </w:r>
    </w:p>
    <w:p>
      <w:pPr>
        <w:pStyle w:val="2"/>
        <w:spacing w:line="242" w:lineRule="auto"/>
        <w:ind w:left="460" w:right="105" w:firstLine="720"/>
        <w:jc w:val="both"/>
        <w:rPr>
          <w:w w:val="110"/>
          <w:sz w:val="24"/>
          <w:szCs w:val="24"/>
        </w:rPr>
      </w:pPr>
    </w:p>
    <w:p>
      <w:pPr>
        <w:pStyle w:val="6"/>
        <w:numPr>
          <w:numId w:val="0"/>
        </w:numPr>
        <w:tabs>
          <w:tab w:val="left" w:pos="720"/>
        </w:tabs>
        <w:spacing w:before="0" w:after="0" w:line="265" w:lineRule="exact"/>
        <w:ind w:left="460" w:leftChars="0" w:right="0" w:rightChars="0"/>
        <w:jc w:val="both"/>
        <w:rPr>
          <w:sz w:val="24"/>
          <w:szCs w:val="24"/>
        </w:rPr>
      </w:pPr>
      <w:r>
        <w:rPr>
          <w:rFonts w:ascii="Calibri" w:hAnsi="Calibri"/>
          <w:b/>
          <w:w w:val="105"/>
          <w:sz w:val="24"/>
          <w:szCs w:val="24"/>
        </w:rPr>
        <w:t>Rub</w:t>
      </w:r>
      <w:r>
        <w:rPr>
          <w:rFonts w:hint="default" w:ascii="Calibri" w:hAnsi="Calibri"/>
          <w:b/>
          <w:w w:val="105"/>
          <w:sz w:val="24"/>
          <w:szCs w:val="24"/>
          <w:lang w:val="es-ES"/>
        </w:rPr>
        <w:t>é</w:t>
      </w:r>
      <w:r>
        <w:rPr>
          <w:rFonts w:ascii="Calibri" w:hAnsi="Calibri"/>
          <w:b/>
          <w:w w:val="105"/>
          <w:sz w:val="24"/>
          <w:szCs w:val="24"/>
        </w:rPr>
        <w:t>n</w:t>
      </w:r>
      <w:r>
        <w:rPr>
          <w:w w:val="105"/>
          <w:sz w:val="24"/>
          <w:szCs w:val="24"/>
        </w:rPr>
        <w:t>: ¿Cómo hemos llegado a</w:t>
      </w:r>
      <w:r>
        <w:rPr>
          <w:spacing w:val="-49"/>
          <w:w w:val="105"/>
          <w:sz w:val="24"/>
          <w:szCs w:val="24"/>
        </w:rPr>
        <w:t xml:space="preserve"> </w:t>
      </w:r>
      <w:r>
        <w:rPr>
          <w:rFonts w:hint="default"/>
          <w:spacing w:val="-49"/>
          <w:w w:val="105"/>
          <w:sz w:val="24"/>
          <w:szCs w:val="24"/>
          <w:lang w:val="es-ES"/>
        </w:rPr>
        <w:t xml:space="preserve"> </w:t>
      </w:r>
      <w:r>
        <w:rPr>
          <w:w w:val="105"/>
          <w:sz w:val="24"/>
          <w:szCs w:val="24"/>
        </w:rPr>
        <w:t>Rusia?</w:t>
      </w:r>
    </w:p>
    <w:p>
      <w:pPr>
        <w:pStyle w:val="6"/>
        <w:numPr>
          <w:numId w:val="0"/>
        </w:numPr>
        <w:tabs>
          <w:tab w:val="left" w:pos="720"/>
        </w:tabs>
        <w:spacing w:before="0" w:after="0" w:line="323" w:lineRule="exact"/>
        <w:ind w:left="460" w:leftChars="0" w:right="0" w:rightChars="0"/>
        <w:jc w:val="both"/>
        <w:rPr>
          <w:sz w:val="24"/>
          <w:szCs w:val="24"/>
        </w:rPr>
      </w:pPr>
      <w:r>
        <w:rPr>
          <w:rFonts w:ascii="Calibri" w:hAnsi="Calibri"/>
          <w:b/>
          <w:w w:val="110"/>
          <w:sz w:val="24"/>
          <w:szCs w:val="24"/>
        </w:rPr>
        <w:t>Winky</w:t>
      </w:r>
      <w:r>
        <w:rPr>
          <w:w w:val="110"/>
          <w:sz w:val="24"/>
          <w:szCs w:val="24"/>
        </w:rPr>
        <w:t>:</w:t>
      </w:r>
      <w:r>
        <w:rPr>
          <w:spacing w:val="-21"/>
          <w:w w:val="110"/>
          <w:sz w:val="24"/>
          <w:szCs w:val="24"/>
        </w:rPr>
        <w:t xml:space="preserve"> </w:t>
      </w:r>
      <w:r>
        <w:rPr>
          <w:w w:val="110"/>
          <w:sz w:val="24"/>
          <w:szCs w:val="24"/>
        </w:rPr>
        <w:t>Aquí</w:t>
      </w:r>
      <w:r>
        <w:rPr>
          <w:spacing w:val="-21"/>
          <w:w w:val="110"/>
          <w:sz w:val="24"/>
          <w:szCs w:val="24"/>
        </w:rPr>
        <w:t xml:space="preserve"> </w:t>
      </w:r>
      <w:r>
        <w:rPr>
          <w:w w:val="110"/>
          <w:sz w:val="24"/>
          <w:szCs w:val="24"/>
        </w:rPr>
        <w:t>todo</w:t>
      </w:r>
      <w:r>
        <w:rPr>
          <w:spacing w:val="-20"/>
          <w:w w:val="110"/>
          <w:sz w:val="24"/>
          <w:szCs w:val="24"/>
        </w:rPr>
        <w:t xml:space="preserve"> </w:t>
      </w:r>
      <w:r>
        <w:rPr>
          <w:w w:val="110"/>
          <w:sz w:val="24"/>
          <w:szCs w:val="24"/>
        </w:rPr>
        <w:t>es</w:t>
      </w:r>
      <w:r>
        <w:rPr>
          <w:spacing w:val="-21"/>
          <w:w w:val="110"/>
          <w:sz w:val="24"/>
          <w:szCs w:val="24"/>
        </w:rPr>
        <w:t xml:space="preserve"> </w:t>
      </w:r>
      <w:r>
        <w:rPr>
          <w:w w:val="110"/>
          <w:sz w:val="24"/>
          <w:szCs w:val="24"/>
        </w:rPr>
        <w:t>posible.</w:t>
      </w:r>
      <w:r>
        <w:rPr>
          <w:spacing w:val="-21"/>
          <w:w w:val="110"/>
          <w:sz w:val="24"/>
          <w:szCs w:val="24"/>
        </w:rPr>
        <w:t xml:space="preserve"> </w:t>
      </w:r>
      <w:r>
        <w:rPr>
          <w:w w:val="110"/>
          <w:sz w:val="24"/>
          <w:szCs w:val="24"/>
        </w:rPr>
        <w:t>Estamos</w:t>
      </w:r>
      <w:r>
        <w:rPr>
          <w:spacing w:val="-20"/>
          <w:w w:val="110"/>
          <w:sz w:val="24"/>
          <w:szCs w:val="24"/>
        </w:rPr>
        <w:t xml:space="preserve"> </w:t>
      </w:r>
      <w:r>
        <w:rPr>
          <w:w w:val="110"/>
          <w:sz w:val="24"/>
          <w:szCs w:val="24"/>
        </w:rPr>
        <w:t>en</w:t>
      </w:r>
      <w:r>
        <w:rPr>
          <w:spacing w:val="-21"/>
          <w:w w:val="110"/>
          <w:sz w:val="24"/>
          <w:szCs w:val="24"/>
        </w:rPr>
        <w:t xml:space="preserve"> </w:t>
      </w:r>
      <w:r>
        <w:rPr>
          <w:w w:val="110"/>
          <w:sz w:val="24"/>
          <w:szCs w:val="24"/>
        </w:rPr>
        <w:t>la</w:t>
      </w:r>
      <w:r>
        <w:rPr>
          <w:spacing w:val="-21"/>
          <w:w w:val="110"/>
          <w:sz w:val="24"/>
          <w:szCs w:val="24"/>
        </w:rPr>
        <w:t xml:space="preserve"> </w:t>
      </w:r>
      <w:r>
        <w:rPr>
          <w:w w:val="110"/>
          <w:sz w:val="24"/>
          <w:szCs w:val="24"/>
        </w:rPr>
        <w:t>habitación</w:t>
      </w:r>
      <w:r>
        <w:rPr>
          <w:spacing w:val="-20"/>
          <w:w w:val="110"/>
          <w:sz w:val="24"/>
          <w:szCs w:val="24"/>
        </w:rPr>
        <w:t xml:space="preserve"> </w:t>
      </w:r>
      <w:r>
        <w:rPr>
          <w:w w:val="110"/>
          <w:sz w:val="24"/>
          <w:szCs w:val="24"/>
        </w:rPr>
        <w:t>de</w:t>
      </w:r>
      <w:r>
        <w:rPr>
          <w:spacing w:val="-21"/>
          <w:w w:val="110"/>
          <w:sz w:val="24"/>
          <w:szCs w:val="24"/>
        </w:rPr>
        <w:t xml:space="preserve"> </w:t>
      </w:r>
      <w:r>
        <w:rPr>
          <w:w w:val="110"/>
          <w:sz w:val="24"/>
          <w:szCs w:val="24"/>
        </w:rPr>
        <w:t>un</w:t>
      </w:r>
      <w:r>
        <w:rPr>
          <w:spacing w:val="-21"/>
          <w:w w:val="110"/>
          <w:sz w:val="24"/>
          <w:szCs w:val="24"/>
        </w:rPr>
        <w:t xml:space="preserve"> </w:t>
      </w:r>
      <w:r>
        <w:rPr>
          <w:w w:val="110"/>
          <w:sz w:val="24"/>
          <w:szCs w:val="24"/>
        </w:rPr>
        <w:t>famoso</w:t>
      </w:r>
      <w:r>
        <w:rPr>
          <w:spacing w:val="-20"/>
          <w:w w:val="110"/>
          <w:sz w:val="24"/>
          <w:szCs w:val="24"/>
        </w:rPr>
        <w:t xml:space="preserve"> </w:t>
      </w:r>
      <w:r>
        <w:rPr>
          <w:w w:val="110"/>
          <w:sz w:val="24"/>
          <w:szCs w:val="24"/>
        </w:rPr>
        <w:t>matemático</w:t>
      </w:r>
      <w:r>
        <w:rPr>
          <w:spacing w:val="-21"/>
          <w:w w:val="110"/>
          <w:sz w:val="24"/>
          <w:szCs w:val="24"/>
        </w:rPr>
        <w:t xml:space="preserve"> </w:t>
      </w:r>
      <w:r>
        <w:rPr>
          <w:w w:val="110"/>
          <w:sz w:val="24"/>
          <w:szCs w:val="24"/>
        </w:rPr>
        <w:t>y</w:t>
      </w:r>
      <w:r>
        <w:rPr>
          <w:rFonts w:hint="default"/>
          <w:w w:val="110"/>
          <w:sz w:val="24"/>
          <w:szCs w:val="24"/>
          <w:lang w:val="es-ES"/>
        </w:rPr>
        <w:t xml:space="preserve"> </w:t>
      </w:r>
      <w:r>
        <w:rPr>
          <w:w w:val="110"/>
          <w:sz w:val="24"/>
          <w:szCs w:val="24"/>
        </w:rPr>
        <w:t xml:space="preserve">físico suizo. Se llamaba </w:t>
      </w:r>
      <w:r>
        <w:rPr>
          <w:spacing w:val="-4"/>
          <w:w w:val="110"/>
          <w:sz w:val="24"/>
          <w:szCs w:val="24"/>
        </w:rPr>
        <w:t xml:space="preserve">Euler. </w:t>
      </w:r>
      <w:r>
        <w:rPr>
          <w:w w:val="110"/>
          <w:sz w:val="24"/>
          <w:szCs w:val="24"/>
        </w:rPr>
        <w:t xml:space="preserve">Nació el </w:t>
      </w:r>
      <w:r>
        <w:rPr>
          <w:spacing w:val="-9"/>
          <w:w w:val="110"/>
          <w:sz w:val="24"/>
          <w:szCs w:val="24"/>
        </w:rPr>
        <w:t xml:space="preserve">15 </w:t>
      </w:r>
      <w:r>
        <w:rPr>
          <w:w w:val="110"/>
          <w:sz w:val="24"/>
          <w:szCs w:val="24"/>
        </w:rPr>
        <w:t xml:space="preserve">de abril de </w:t>
      </w:r>
      <w:r>
        <w:rPr>
          <w:spacing w:val="-8"/>
          <w:w w:val="110"/>
          <w:sz w:val="24"/>
          <w:szCs w:val="24"/>
        </w:rPr>
        <w:t xml:space="preserve">1707 </w:t>
      </w:r>
      <w:r>
        <w:rPr>
          <w:w w:val="110"/>
          <w:sz w:val="24"/>
          <w:szCs w:val="24"/>
        </w:rPr>
        <w:t xml:space="preserve">y murió el </w:t>
      </w:r>
      <w:r>
        <w:rPr>
          <w:spacing w:val="-9"/>
          <w:w w:val="110"/>
          <w:sz w:val="24"/>
          <w:szCs w:val="24"/>
        </w:rPr>
        <w:t xml:space="preserve">18 </w:t>
      </w:r>
      <w:r>
        <w:rPr>
          <w:w w:val="110"/>
          <w:sz w:val="24"/>
          <w:szCs w:val="24"/>
        </w:rPr>
        <w:t>de Septiembre</w:t>
      </w:r>
      <w:r>
        <w:rPr>
          <w:spacing w:val="-8"/>
          <w:w w:val="110"/>
          <w:sz w:val="24"/>
          <w:szCs w:val="24"/>
        </w:rPr>
        <w:t xml:space="preserve"> </w:t>
      </w:r>
      <w:r>
        <w:rPr>
          <w:w w:val="110"/>
          <w:sz w:val="24"/>
          <w:szCs w:val="24"/>
        </w:rPr>
        <w:t>de</w:t>
      </w:r>
      <w:r>
        <w:rPr>
          <w:spacing w:val="-8"/>
          <w:w w:val="110"/>
          <w:sz w:val="24"/>
          <w:szCs w:val="24"/>
        </w:rPr>
        <w:t xml:space="preserve"> 1783 </w:t>
      </w:r>
      <w:r>
        <w:rPr>
          <w:w w:val="110"/>
          <w:sz w:val="24"/>
          <w:szCs w:val="24"/>
        </w:rPr>
        <w:t>en</w:t>
      </w:r>
      <w:r>
        <w:rPr>
          <w:spacing w:val="-8"/>
          <w:w w:val="110"/>
          <w:sz w:val="24"/>
          <w:szCs w:val="24"/>
        </w:rPr>
        <w:t xml:space="preserve"> </w:t>
      </w:r>
      <w:r>
        <w:rPr>
          <w:w w:val="110"/>
          <w:sz w:val="24"/>
          <w:szCs w:val="24"/>
        </w:rPr>
        <w:t>Rusia.</w:t>
      </w:r>
      <w:r>
        <w:rPr>
          <w:spacing w:val="-8"/>
          <w:w w:val="110"/>
          <w:sz w:val="24"/>
          <w:szCs w:val="24"/>
        </w:rPr>
        <w:t xml:space="preserve"> </w:t>
      </w:r>
      <w:r>
        <w:rPr>
          <w:w w:val="110"/>
          <w:sz w:val="24"/>
          <w:szCs w:val="24"/>
        </w:rPr>
        <w:t>Vivió</w:t>
      </w:r>
      <w:r>
        <w:rPr>
          <w:spacing w:val="-8"/>
          <w:w w:val="110"/>
          <w:sz w:val="24"/>
          <w:szCs w:val="24"/>
        </w:rPr>
        <w:t xml:space="preserve"> </w:t>
      </w:r>
      <w:r>
        <w:rPr>
          <w:w w:val="110"/>
          <w:sz w:val="24"/>
          <w:szCs w:val="24"/>
        </w:rPr>
        <w:t>aquí</w:t>
      </w:r>
      <w:r>
        <w:rPr>
          <w:spacing w:val="-7"/>
          <w:w w:val="110"/>
          <w:sz w:val="24"/>
          <w:szCs w:val="24"/>
        </w:rPr>
        <w:t xml:space="preserve"> </w:t>
      </w:r>
      <w:r>
        <w:rPr>
          <w:w w:val="110"/>
          <w:sz w:val="24"/>
          <w:szCs w:val="24"/>
        </w:rPr>
        <w:t>y</w:t>
      </w:r>
      <w:r>
        <w:rPr>
          <w:spacing w:val="-8"/>
          <w:w w:val="110"/>
          <w:sz w:val="24"/>
          <w:szCs w:val="24"/>
        </w:rPr>
        <w:t xml:space="preserve"> </w:t>
      </w:r>
      <w:r>
        <w:rPr>
          <w:w w:val="110"/>
          <w:sz w:val="24"/>
          <w:szCs w:val="24"/>
        </w:rPr>
        <w:t>estudió</w:t>
      </w:r>
      <w:r>
        <w:rPr>
          <w:spacing w:val="-8"/>
          <w:w w:val="110"/>
          <w:sz w:val="24"/>
          <w:szCs w:val="24"/>
        </w:rPr>
        <w:t xml:space="preserve"> </w:t>
      </w:r>
      <w:r>
        <w:rPr>
          <w:w w:val="110"/>
          <w:sz w:val="24"/>
          <w:szCs w:val="24"/>
        </w:rPr>
        <w:t>en</w:t>
      </w:r>
      <w:r>
        <w:rPr>
          <w:spacing w:val="-8"/>
          <w:w w:val="110"/>
          <w:sz w:val="24"/>
          <w:szCs w:val="24"/>
        </w:rPr>
        <w:t xml:space="preserve"> </w:t>
      </w:r>
      <w:r>
        <w:rPr>
          <w:w w:val="110"/>
          <w:sz w:val="24"/>
          <w:szCs w:val="24"/>
        </w:rPr>
        <w:t>la</w:t>
      </w:r>
      <w:r>
        <w:rPr>
          <w:spacing w:val="-8"/>
          <w:w w:val="110"/>
          <w:sz w:val="24"/>
          <w:szCs w:val="24"/>
        </w:rPr>
        <w:t xml:space="preserve"> </w:t>
      </w:r>
      <w:r>
        <w:rPr>
          <w:w w:val="110"/>
          <w:sz w:val="24"/>
          <w:szCs w:val="24"/>
        </w:rPr>
        <w:t>universidad</w:t>
      </w:r>
      <w:r>
        <w:rPr>
          <w:spacing w:val="-8"/>
          <w:w w:val="110"/>
          <w:sz w:val="24"/>
          <w:szCs w:val="24"/>
        </w:rPr>
        <w:t xml:space="preserve"> </w:t>
      </w:r>
      <w:r>
        <w:rPr>
          <w:w w:val="110"/>
          <w:sz w:val="24"/>
          <w:szCs w:val="24"/>
        </w:rPr>
        <w:t>de</w:t>
      </w:r>
      <w:r>
        <w:rPr>
          <w:spacing w:val="-8"/>
          <w:w w:val="110"/>
          <w:sz w:val="24"/>
          <w:szCs w:val="24"/>
        </w:rPr>
        <w:t xml:space="preserve"> </w:t>
      </w:r>
      <w:r>
        <w:rPr>
          <w:w w:val="110"/>
          <w:sz w:val="24"/>
          <w:szCs w:val="24"/>
        </w:rPr>
        <w:t>Basilea</w:t>
      </w:r>
      <w:r>
        <w:rPr>
          <w:spacing w:val="-7"/>
          <w:w w:val="110"/>
          <w:sz w:val="24"/>
          <w:szCs w:val="24"/>
        </w:rPr>
        <w:t xml:space="preserve"> </w:t>
      </w:r>
      <w:r>
        <w:rPr>
          <w:w w:val="110"/>
          <w:sz w:val="24"/>
          <w:szCs w:val="24"/>
        </w:rPr>
        <w:t xml:space="preserve">y en la de San Petesburgo. </w:t>
      </w:r>
      <w:r>
        <w:rPr>
          <w:rFonts w:hint="default"/>
          <w:w w:val="110"/>
          <w:sz w:val="24"/>
          <w:szCs w:val="24"/>
          <w:lang w:val="es-ES"/>
        </w:rPr>
        <w:t>´É</w:t>
      </w:r>
      <w:r>
        <w:rPr>
          <w:w w:val="110"/>
          <w:sz w:val="24"/>
          <w:szCs w:val="24"/>
        </w:rPr>
        <w:t>l tambi</w:t>
      </w:r>
      <w:r>
        <w:rPr>
          <w:rFonts w:hint="default"/>
          <w:w w:val="110"/>
          <w:sz w:val="24"/>
          <w:szCs w:val="24"/>
          <w:lang w:val="es-ES"/>
        </w:rPr>
        <w:t>é</w:t>
      </w:r>
      <w:r>
        <w:rPr>
          <w:w w:val="110"/>
          <w:sz w:val="24"/>
          <w:szCs w:val="24"/>
        </w:rPr>
        <w:t>n enseñó a otros matemáticos como Johann Lexell, Rumouski y</w:t>
      </w:r>
      <w:r>
        <w:rPr>
          <w:spacing w:val="-42"/>
          <w:w w:val="110"/>
          <w:sz w:val="24"/>
          <w:szCs w:val="24"/>
        </w:rPr>
        <w:t xml:space="preserve"> </w:t>
      </w:r>
      <w:r>
        <w:rPr>
          <w:w w:val="110"/>
          <w:sz w:val="24"/>
          <w:szCs w:val="24"/>
        </w:rPr>
        <w:t>Fuss.</w:t>
      </w:r>
    </w:p>
    <w:p>
      <w:pPr>
        <w:pStyle w:val="6"/>
        <w:numPr>
          <w:numId w:val="0"/>
        </w:numPr>
        <w:tabs>
          <w:tab w:val="left" w:pos="720"/>
        </w:tabs>
        <w:spacing w:before="0" w:after="0" w:line="290" w:lineRule="exact"/>
        <w:ind w:left="460" w:leftChars="0" w:right="0" w:rightChars="0"/>
        <w:jc w:val="both"/>
        <w:rPr>
          <w:sz w:val="24"/>
          <w:szCs w:val="24"/>
        </w:rPr>
      </w:pPr>
      <w:r>
        <w:rPr>
          <w:rFonts w:ascii="Calibri" w:hAnsi="Calibri"/>
          <w:b/>
          <w:w w:val="110"/>
          <w:sz w:val="24"/>
          <w:szCs w:val="24"/>
        </w:rPr>
        <w:t>Rub</w:t>
      </w:r>
      <w:r>
        <w:rPr>
          <w:rFonts w:hint="default" w:ascii="Calibri" w:hAnsi="Calibri"/>
          <w:b/>
          <w:w w:val="110"/>
          <w:sz w:val="24"/>
          <w:szCs w:val="24"/>
          <w:lang w:val="es-ES"/>
        </w:rPr>
        <w:t>é</w:t>
      </w:r>
      <w:r>
        <w:rPr>
          <w:rFonts w:ascii="Calibri" w:hAnsi="Calibri"/>
          <w:b/>
          <w:w w:val="110"/>
          <w:sz w:val="24"/>
          <w:szCs w:val="24"/>
        </w:rPr>
        <w:t>n</w:t>
      </w:r>
      <w:r>
        <w:rPr>
          <w:w w:val="110"/>
          <w:sz w:val="24"/>
          <w:szCs w:val="24"/>
        </w:rPr>
        <w:t>:</w:t>
      </w:r>
      <w:r>
        <w:rPr>
          <w:spacing w:val="38"/>
          <w:w w:val="110"/>
          <w:sz w:val="24"/>
          <w:szCs w:val="24"/>
        </w:rPr>
        <w:t xml:space="preserve"> </w:t>
      </w:r>
      <w:r>
        <w:rPr>
          <w:w w:val="110"/>
          <w:sz w:val="24"/>
          <w:szCs w:val="24"/>
        </w:rPr>
        <w:t>Creo</w:t>
      </w:r>
      <w:r>
        <w:rPr>
          <w:spacing w:val="39"/>
          <w:w w:val="110"/>
          <w:sz w:val="24"/>
          <w:szCs w:val="24"/>
        </w:rPr>
        <w:t xml:space="preserve"> </w:t>
      </w:r>
      <w:r>
        <w:rPr>
          <w:w w:val="110"/>
          <w:sz w:val="24"/>
          <w:szCs w:val="24"/>
        </w:rPr>
        <w:t>que</w:t>
      </w:r>
      <w:r>
        <w:rPr>
          <w:spacing w:val="38"/>
          <w:w w:val="110"/>
          <w:sz w:val="24"/>
          <w:szCs w:val="24"/>
        </w:rPr>
        <w:t xml:space="preserve"> </w:t>
      </w:r>
      <w:r>
        <w:rPr>
          <w:w w:val="110"/>
          <w:sz w:val="24"/>
          <w:szCs w:val="24"/>
        </w:rPr>
        <w:t>hemos</w:t>
      </w:r>
      <w:r>
        <w:rPr>
          <w:spacing w:val="39"/>
          <w:w w:val="110"/>
          <w:sz w:val="24"/>
          <w:szCs w:val="24"/>
        </w:rPr>
        <w:t xml:space="preserve"> </w:t>
      </w:r>
      <w:r>
        <w:rPr>
          <w:w w:val="110"/>
          <w:sz w:val="24"/>
          <w:szCs w:val="24"/>
        </w:rPr>
        <w:t>hablado</w:t>
      </w:r>
      <w:r>
        <w:rPr>
          <w:spacing w:val="38"/>
          <w:w w:val="110"/>
          <w:sz w:val="24"/>
          <w:szCs w:val="24"/>
        </w:rPr>
        <w:t xml:space="preserve"> </w:t>
      </w:r>
      <w:r>
        <w:rPr>
          <w:w w:val="110"/>
          <w:sz w:val="24"/>
          <w:szCs w:val="24"/>
        </w:rPr>
        <w:t>sobre</w:t>
      </w:r>
      <w:r>
        <w:rPr>
          <w:spacing w:val="39"/>
          <w:w w:val="110"/>
          <w:sz w:val="24"/>
          <w:szCs w:val="24"/>
        </w:rPr>
        <w:t xml:space="preserve"> </w:t>
      </w:r>
      <w:r>
        <w:rPr>
          <w:w w:val="110"/>
          <w:sz w:val="24"/>
          <w:szCs w:val="24"/>
        </w:rPr>
        <w:t>él</w:t>
      </w:r>
      <w:r>
        <w:rPr>
          <w:spacing w:val="38"/>
          <w:w w:val="110"/>
          <w:sz w:val="24"/>
          <w:szCs w:val="24"/>
        </w:rPr>
        <w:t xml:space="preserve"> </w:t>
      </w:r>
      <w:r>
        <w:rPr>
          <w:w w:val="110"/>
          <w:sz w:val="24"/>
          <w:szCs w:val="24"/>
        </w:rPr>
        <w:t>en</w:t>
      </w:r>
      <w:r>
        <w:rPr>
          <w:spacing w:val="39"/>
          <w:w w:val="110"/>
          <w:sz w:val="24"/>
          <w:szCs w:val="24"/>
        </w:rPr>
        <w:t xml:space="preserve"> </w:t>
      </w:r>
      <w:r>
        <w:rPr>
          <w:w w:val="110"/>
          <w:sz w:val="24"/>
          <w:szCs w:val="24"/>
        </w:rPr>
        <w:t>laboratorio</w:t>
      </w:r>
      <w:r>
        <w:rPr>
          <w:spacing w:val="39"/>
          <w:w w:val="110"/>
          <w:sz w:val="24"/>
          <w:szCs w:val="24"/>
        </w:rPr>
        <w:t xml:space="preserve"> </w:t>
      </w:r>
      <w:r>
        <w:rPr>
          <w:w w:val="110"/>
          <w:sz w:val="24"/>
          <w:szCs w:val="24"/>
        </w:rPr>
        <w:t>de</w:t>
      </w:r>
      <w:r>
        <w:rPr>
          <w:spacing w:val="38"/>
          <w:w w:val="110"/>
          <w:sz w:val="24"/>
          <w:szCs w:val="24"/>
        </w:rPr>
        <w:t xml:space="preserve"> </w:t>
      </w:r>
      <w:r>
        <w:rPr>
          <w:w w:val="110"/>
          <w:sz w:val="24"/>
          <w:szCs w:val="24"/>
        </w:rPr>
        <w:t>matemáticas</w:t>
      </w:r>
      <w:r>
        <w:rPr>
          <w:spacing w:val="39"/>
          <w:w w:val="110"/>
          <w:sz w:val="24"/>
          <w:szCs w:val="24"/>
        </w:rPr>
        <w:t xml:space="preserve"> </w:t>
      </w:r>
      <w:r>
        <w:rPr>
          <w:w w:val="110"/>
          <w:sz w:val="24"/>
          <w:szCs w:val="24"/>
        </w:rPr>
        <w:t>con</w:t>
      </w:r>
      <w:r>
        <w:rPr>
          <w:rFonts w:hint="default"/>
          <w:w w:val="110"/>
          <w:sz w:val="24"/>
          <w:szCs w:val="24"/>
          <w:lang w:val="es-ES"/>
        </w:rPr>
        <w:t xml:space="preserve"> </w:t>
      </w:r>
      <w:r>
        <w:rPr>
          <w:w w:val="110"/>
          <w:sz w:val="24"/>
          <w:szCs w:val="24"/>
        </w:rPr>
        <w:t>María.</w:t>
      </w:r>
      <w:r>
        <w:rPr>
          <w:spacing w:val="-18"/>
          <w:w w:val="110"/>
          <w:sz w:val="24"/>
          <w:szCs w:val="24"/>
        </w:rPr>
        <w:t xml:space="preserve"> </w:t>
      </w:r>
      <w:r>
        <w:rPr>
          <w:spacing w:val="-3"/>
          <w:w w:val="110"/>
          <w:sz w:val="24"/>
          <w:szCs w:val="24"/>
        </w:rPr>
        <w:t>Una</w:t>
      </w:r>
      <w:r>
        <w:rPr>
          <w:spacing w:val="-17"/>
          <w:w w:val="110"/>
          <w:sz w:val="24"/>
          <w:szCs w:val="24"/>
        </w:rPr>
        <w:t xml:space="preserve"> </w:t>
      </w:r>
      <w:r>
        <w:rPr>
          <w:w w:val="110"/>
          <w:sz w:val="24"/>
          <w:szCs w:val="24"/>
        </w:rPr>
        <w:t>de</w:t>
      </w:r>
      <w:r>
        <w:rPr>
          <w:spacing w:val="-17"/>
          <w:w w:val="110"/>
          <w:sz w:val="24"/>
          <w:szCs w:val="24"/>
        </w:rPr>
        <w:t xml:space="preserve"> </w:t>
      </w:r>
      <w:r>
        <w:rPr>
          <w:w w:val="110"/>
          <w:sz w:val="24"/>
          <w:szCs w:val="24"/>
        </w:rPr>
        <w:t>las</w:t>
      </w:r>
      <w:r>
        <w:rPr>
          <w:spacing w:val="-17"/>
          <w:w w:val="110"/>
          <w:sz w:val="24"/>
          <w:szCs w:val="24"/>
        </w:rPr>
        <w:t xml:space="preserve"> </w:t>
      </w:r>
      <w:r>
        <w:rPr>
          <w:w w:val="110"/>
          <w:sz w:val="24"/>
          <w:szCs w:val="24"/>
        </w:rPr>
        <w:t>ramas</w:t>
      </w:r>
      <w:r>
        <w:rPr>
          <w:spacing w:val="-17"/>
          <w:w w:val="110"/>
          <w:sz w:val="24"/>
          <w:szCs w:val="24"/>
        </w:rPr>
        <w:t xml:space="preserve"> </w:t>
      </w:r>
      <w:r>
        <w:rPr>
          <w:w w:val="110"/>
          <w:sz w:val="24"/>
          <w:szCs w:val="24"/>
        </w:rPr>
        <w:t>importantes</w:t>
      </w:r>
      <w:r>
        <w:rPr>
          <w:spacing w:val="-18"/>
          <w:w w:val="110"/>
          <w:sz w:val="24"/>
          <w:szCs w:val="24"/>
        </w:rPr>
        <w:t xml:space="preserve"> </w:t>
      </w:r>
      <w:r>
        <w:rPr>
          <w:w w:val="110"/>
          <w:sz w:val="24"/>
          <w:szCs w:val="24"/>
        </w:rPr>
        <w:t>de</w:t>
      </w:r>
      <w:r>
        <w:rPr>
          <w:spacing w:val="-17"/>
          <w:w w:val="110"/>
          <w:sz w:val="24"/>
          <w:szCs w:val="24"/>
        </w:rPr>
        <w:t xml:space="preserve"> </w:t>
      </w:r>
      <w:r>
        <w:rPr>
          <w:w w:val="110"/>
          <w:sz w:val="24"/>
          <w:szCs w:val="24"/>
        </w:rPr>
        <w:t>la</w:t>
      </w:r>
      <w:r>
        <w:rPr>
          <w:spacing w:val="-17"/>
          <w:w w:val="110"/>
          <w:sz w:val="24"/>
          <w:szCs w:val="24"/>
        </w:rPr>
        <w:t xml:space="preserve"> </w:t>
      </w:r>
      <w:r>
        <w:rPr>
          <w:w w:val="110"/>
          <w:sz w:val="24"/>
          <w:szCs w:val="24"/>
        </w:rPr>
        <w:t>matemática</w:t>
      </w:r>
      <w:r>
        <w:rPr>
          <w:spacing w:val="-17"/>
          <w:w w:val="110"/>
          <w:sz w:val="24"/>
          <w:szCs w:val="24"/>
        </w:rPr>
        <w:t xml:space="preserve"> </w:t>
      </w:r>
      <w:r>
        <w:rPr>
          <w:w w:val="110"/>
          <w:sz w:val="24"/>
          <w:szCs w:val="24"/>
        </w:rPr>
        <w:t>actual,</w:t>
      </w:r>
      <w:r>
        <w:rPr>
          <w:spacing w:val="-17"/>
          <w:w w:val="110"/>
          <w:sz w:val="24"/>
          <w:szCs w:val="24"/>
        </w:rPr>
        <w:t xml:space="preserve"> </w:t>
      </w:r>
      <w:r>
        <w:rPr>
          <w:w w:val="110"/>
          <w:sz w:val="24"/>
          <w:szCs w:val="24"/>
        </w:rPr>
        <w:t>la</w:t>
      </w:r>
      <w:r>
        <w:rPr>
          <w:spacing w:val="-17"/>
          <w:w w:val="110"/>
          <w:sz w:val="24"/>
          <w:szCs w:val="24"/>
        </w:rPr>
        <w:t xml:space="preserve"> </w:t>
      </w:r>
      <w:r>
        <w:rPr>
          <w:w w:val="110"/>
          <w:sz w:val="24"/>
          <w:szCs w:val="24"/>
        </w:rPr>
        <w:t>Topología,</w:t>
      </w:r>
      <w:r>
        <w:rPr>
          <w:spacing w:val="-18"/>
          <w:w w:val="110"/>
          <w:sz w:val="24"/>
          <w:szCs w:val="24"/>
        </w:rPr>
        <w:t xml:space="preserve"> </w:t>
      </w:r>
      <w:r>
        <w:rPr>
          <w:w w:val="110"/>
          <w:sz w:val="24"/>
          <w:szCs w:val="24"/>
        </w:rPr>
        <w:t>nació con</w:t>
      </w:r>
      <w:r>
        <w:rPr>
          <w:spacing w:val="-19"/>
          <w:w w:val="110"/>
          <w:sz w:val="24"/>
          <w:szCs w:val="24"/>
        </w:rPr>
        <w:t xml:space="preserve"> </w:t>
      </w:r>
      <w:r>
        <w:rPr>
          <w:w w:val="110"/>
          <w:sz w:val="24"/>
          <w:szCs w:val="24"/>
        </w:rPr>
        <w:t>el</w:t>
      </w:r>
      <w:r>
        <w:rPr>
          <w:spacing w:val="-18"/>
          <w:w w:val="110"/>
          <w:sz w:val="24"/>
          <w:szCs w:val="24"/>
        </w:rPr>
        <w:t xml:space="preserve"> </w:t>
      </w:r>
      <w:r>
        <w:rPr>
          <w:w w:val="110"/>
          <w:sz w:val="24"/>
          <w:szCs w:val="24"/>
        </w:rPr>
        <w:t>acertijo</w:t>
      </w:r>
      <w:r>
        <w:rPr>
          <w:spacing w:val="-19"/>
          <w:w w:val="110"/>
          <w:sz w:val="24"/>
          <w:szCs w:val="24"/>
        </w:rPr>
        <w:t xml:space="preserve"> </w:t>
      </w:r>
      <w:r>
        <w:rPr>
          <w:w w:val="110"/>
          <w:sz w:val="24"/>
          <w:szCs w:val="24"/>
        </w:rPr>
        <w:t>de</w:t>
      </w:r>
      <w:r>
        <w:rPr>
          <w:spacing w:val="-18"/>
          <w:w w:val="110"/>
          <w:sz w:val="24"/>
          <w:szCs w:val="24"/>
        </w:rPr>
        <w:t xml:space="preserve"> </w:t>
      </w:r>
      <w:r>
        <w:rPr>
          <w:w w:val="110"/>
          <w:sz w:val="24"/>
          <w:szCs w:val="24"/>
        </w:rPr>
        <w:t>los</w:t>
      </w:r>
      <w:r>
        <w:rPr>
          <w:spacing w:val="-19"/>
          <w:w w:val="110"/>
          <w:sz w:val="24"/>
          <w:szCs w:val="24"/>
        </w:rPr>
        <w:t xml:space="preserve"> </w:t>
      </w:r>
      <w:r>
        <w:rPr>
          <w:w w:val="110"/>
          <w:sz w:val="24"/>
          <w:szCs w:val="24"/>
        </w:rPr>
        <w:t>puentes</w:t>
      </w:r>
      <w:r>
        <w:rPr>
          <w:spacing w:val="-18"/>
          <w:w w:val="110"/>
          <w:sz w:val="24"/>
          <w:szCs w:val="24"/>
        </w:rPr>
        <w:t xml:space="preserve"> </w:t>
      </w:r>
      <w:r>
        <w:rPr>
          <w:w w:val="110"/>
          <w:sz w:val="24"/>
          <w:szCs w:val="24"/>
        </w:rPr>
        <w:t>de</w:t>
      </w:r>
      <w:r>
        <w:rPr>
          <w:spacing w:val="-19"/>
          <w:w w:val="110"/>
          <w:sz w:val="24"/>
          <w:szCs w:val="24"/>
        </w:rPr>
        <w:t xml:space="preserve"> </w:t>
      </w:r>
      <w:r>
        <w:rPr>
          <w:w w:val="110"/>
          <w:sz w:val="24"/>
          <w:szCs w:val="24"/>
        </w:rPr>
        <w:t>Königsberg</w:t>
      </w:r>
      <w:r>
        <w:rPr>
          <w:spacing w:val="-18"/>
          <w:w w:val="110"/>
          <w:sz w:val="24"/>
          <w:szCs w:val="24"/>
        </w:rPr>
        <w:t xml:space="preserve"> </w:t>
      </w:r>
      <w:r>
        <w:rPr>
          <w:w w:val="110"/>
          <w:sz w:val="24"/>
          <w:szCs w:val="24"/>
        </w:rPr>
        <w:t>que</w:t>
      </w:r>
      <w:r>
        <w:rPr>
          <w:spacing w:val="-18"/>
          <w:w w:val="110"/>
          <w:sz w:val="24"/>
          <w:szCs w:val="24"/>
        </w:rPr>
        <w:t xml:space="preserve"> </w:t>
      </w:r>
      <w:r>
        <w:rPr>
          <w:rFonts w:hint="default"/>
          <w:spacing w:val="-18"/>
          <w:w w:val="110"/>
          <w:sz w:val="24"/>
          <w:szCs w:val="24"/>
          <w:lang w:val="es-ES"/>
        </w:rPr>
        <w:t>é</w:t>
      </w:r>
      <w:r>
        <w:rPr>
          <w:w w:val="110"/>
          <w:sz w:val="24"/>
          <w:szCs w:val="24"/>
        </w:rPr>
        <w:t>l</w:t>
      </w:r>
      <w:r>
        <w:rPr>
          <w:spacing w:val="-19"/>
          <w:w w:val="110"/>
          <w:sz w:val="24"/>
          <w:szCs w:val="24"/>
        </w:rPr>
        <w:t xml:space="preserve"> </w:t>
      </w:r>
      <w:r>
        <w:rPr>
          <w:w w:val="110"/>
          <w:sz w:val="24"/>
          <w:szCs w:val="24"/>
        </w:rPr>
        <w:t>describió</w:t>
      </w:r>
      <w:r>
        <w:rPr>
          <w:spacing w:val="-18"/>
          <w:w w:val="110"/>
          <w:sz w:val="24"/>
          <w:szCs w:val="24"/>
        </w:rPr>
        <w:t xml:space="preserve"> </w:t>
      </w:r>
      <w:r>
        <w:rPr>
          <w:w w:val="110"/>
          <w:sz w:val="24"/>
          <w:szCs w:val="24"/>
        </w:rPr>
        <w:t>y</w:t>
      </w:r>
      <w:r>
        <w:rPr>
          <w:spacing w:val="-19"/>
          <w:w w:val="110"/>
          <w:sz w:val="24"/>
          <w:szCs w:val="24"/>
        </w:rPr>
        <w:t xml:space="preserve"> </w:t>
      </w:r>
      <w:r>
        <w:rPr>
          <w:w w:val="110"/>
          <w:sz w:val="24"/>
          <w:szCs w:val="24"/>
        </w:rPr>
        <w:t>resolvió.</w:t>
      </w:r>
    </w:p>
    <w:p>
      <w:pPr>
        <w:pStyle w:val="6"/>
        <w:numPr>
          <w:numId w:val="0"/>
        </w:numPr>
        <w:tabs>
          <w:tab w:val="left" w:pos="720"/>
        </w:tabs>
        <w:spacing w:before="0" w:after="0" w:line="292" w:lineRule="exact"/>
        <w:ind w:left="460" w:leftChars="0" w:right="0" w:rightChars="0"/>
        <w:jc w:val="both"/>
        <w:rPr>
          <w:w w:val="115"/>
          <w:sz w:val="24"/>
          <w:szCs w:val="24"/>
        </w:rPr>
      </w:pPr>
      <w:r>
        <w:rPr>
          <w:rFonts w:ascii="Calibri" w:hAnsi="Calibri"/>
          <w:b/>
          <w:w w:val="105"/>
          <w:sz w:val="24"/>
          <w:szCs w:val="24"/>
        </w:rPr>
        <w:t>Winky</w:t>
      </w:r>
      <w:r>
        <w:rPr>
          <w:w w:val="105"/>
          <w:sz w:val="24"/>
          <w:szCs w:val="24"/>
        </w:rPr>
        <w:t>:</w:t>
      </w:r>
      <w:r>
        <w:rPr>
          <w:spacing w:val="10"/>
          <w:w w:val="105"/>
          <w:sz w:val="24"/>
          <w:szCs w:val="24"/>
        </w:rPr>
        <w:t xml:space="preserve"> </w:t>
      </w:r>
      <w:r>
        <w:rPr>
          <w:w w:val="105"/>
          <w:sz w:val="24"/>
          <w:szCs w:val="24"/>
        </w:rPr>
        <w:t>Pues</w:t>
      </w:r>
      <w:r>
        <w:rPr>
          <w:spacing w:val="10"/>
          <w:w w:val="105"/>
          <w:sz w:val="24"/>
          <w:szCs w:val="24"/>
        </w:rPr>
        <w:t xml:space="preserve"> </w:t>
      </w:r>
      <w:r>
        <w:rPr>
          <w:w w:val="105"/>
          <w:sz w:val="24"/>
          <w:szCs w:val="24"/>
        </w:rPr>
        <w:t>tenéis</w:t>
      </w:r>
      <w:r>
        <w:rPr>
          <w:spacing w:val="10"/>
          <w:w w:val="105"/>
          <w:sz w:val="24"/>
          <w:szCs w:val="24"/>
        </w:rPr>
        <w:t xml:space="preserve"> </w:t>
      </w:r>
      <w:r>
        <w:rPr>
          <w:w w:val="105"/>
          <w:sz w:val="24"/>
          <w:szCs w:val="24"/>
        </w:rPr>
        <w:t>suerte</w:t>
      </w:r>
      <w:r>
        <w:rPr>
          <w:spacing w:val="11"/>
          <w:w w:val="105"/>
          <w:sz w:val="24"/>
          <w:szCs w:val="24"/>
        </w:rPr>
        <w:t xml:space="preserve"> </w:t>
      </w:r>
      <w:r>
        <w:rPr>
          <w:w w:val="105"/>
          <w:sz w:val="24"/>
          <w:szCs w:val="24"/>
        </w:rPr>
        <w:t>de</w:t>
      </w:r>
      <w:r>
        <w:rPr>
          <w:spacing w:val="10"/>
          <w:w w:val="105"/>
          <w:sz w:val="24"/>
          <w:szCs w:val="24"/>
        </w:rPr>
        <w:t xml:space="preserve"> </w:t>
      </w:r>
      <w:r>
        <w:rPr>
          <w:w w:val="105"/>
          <w:sz w:val="24"/>
          <w:szCs w:val="24"/>
        </w:rPr>
        <w:t>que</w:t>
      </w:r>
      <w:r>
        <w:rPr>
          <w:spacing w:val="10"/>
          <w:w w:val="105"/>
          <w:sz w:val="24"/>
          <w:szCs w:val="24"/>
        </w:rPr>
        <w:t xml:space="preserve"> </w:t>
      </w:r>
      <w:r>
        <w:rPr>
          <w:w w:val="105"/>
          <w:sz w:val="24"/>
          <w:szCs w:val="24"/>
        </w:rPr>
        <w:t>María</w:t>
      </w:r>
      <w:r>
        <w:rPr>
          <w:spacing w:val="10"/>
          <w:w w:val="105"/>
          <w:sz w:val="24"/>
          <w:szCs w:val="24"/>
        </w:rPr>
        <w:t xml:space="preserve"> </w:t>
      </w:r>
      <w:r>
        <w:rPr>
          <w:w w:val="105"/>
          <w:sz w:val="24"/>
          <w:szCs w:val="24"/>
        </w:rPr>
        <w:t>os</w:t>
      </w:r>
      <w:r>
        <w:rPr>
          <w:spacing w:val="11"/>
          <w:w w:val="105"/>
          <w:sz w:val="24"/>
          <w:szCs w:val="24"/>
        </w:rPr>
        <w:t xml:space="preserve"> </w:t>
      </w:r>
      <w:r>
        <w:rPr>
          <w:w w:val="105"/>
          <w:sz w:val="24"/>
          <w:szCs w:val="24"/>
        </w:rPr>
        <w:t>haya</w:t>
      </w:r>
      <w:r>
        <w:rPr>
          <w:spacing w:val="10"/>
          <w:w w:val="105"/>
          <w:sz w:val="24"/>
          <w:szCs w:val="24"/>
        </w:rPr>
        <w:t xml:space="preserve"> </w:t>
      </w:r>
      <w:r>
        <w:rPr>
          <w:w w:val="105"/>
          <w:sz w:val="24"/>
          <w:szCs w:val="24"/>
        </w:rPr>
        <w:t>hablado</w:t>
      </w:r>
      <w:r>
        <w:rPr>
          <w:spacing w:val="10"/>
          <w:w w:val="105"/>
          <w:sz w:val="24"/>
          <w:szCs w:val="24"/>
        </w:rPr>
        <w:t xml:space="preserve"> </w:t>
      </w:r>
      <w:r>
        <w:rPr>
          <w:w w:val="105"/>
          <w:sz w:val="24"/>
          <w:szCs w:val="24"/>
        </w:rPr>
        <w:t>de</w:t>
      </w:r>
      <w:r>
        <w:rPr>
          <w:spacing w:val="10"/>
          <w:w w:val="105"/>
          <w:sz w:val="24"/>
          <w:szCs w:val="24"/>
        </w:rPr>
        <w:t xml:space="preserve"> </w:t>
      </w:r>
      <w:r>
        <w:rPr>
          <w:w w:val="105"/>
          <w:sz w:val="24"/>
          <w:szCs w:val="24"/>
        </w:rPr>
        <w:t>él</w:t>
      </w:r>
      <w:r>
        <w:rPr>
          <w:spacing w:val="11"/>
          <w:w w:val="105"/>
          <w:sz w:val="24"/>
          <w:szCs w:val="24"/>
        </w:rPr>
        <w:t xml:space="preserve"> </w:t>
      </w:r>
      <w:r>
        <w:rPr>
          <w:w w:val="105"/>
          <w:sz w:val="24"/>
          <w:szCs w:val="24"/>
        </w:rPr>
        <w:t>porque</w:t>
      </w:r>
      <w:r>
        <w:rPr>
          <w:spacing w:val="10"/>
          <w:w w:val="105"/>
          <w:sz w:val="24"/>
          <w:szCs w:val="24"/>
        </w:rPr>
        <w:t xml:space="preserve"> </w:t>
      </w:r>
      <w:r>
        <w:rPr>
          <w:w w:val="105"/>
          <w:sz w:val="24"/>
          <w:szCs w:val="24"/>
        </w:rPr>
        <w:t>ese</w:t>
      </w:r>
      <w:r>
        <w:rPr>
          <w:spacing w:val="10"/>
          <w:w w:val="105"/>
          <w:sz w:val="24"/>
          <w:szCs w:val="24"/>
        </w:rPr>
        <w:t xml:space="preserve"> </w:t>
      </w:r>
      <w:r>
        <w:rPr>
          <w:w w:val="105"/>
          <w:sz w:val="24"/>
          <w:szCs w:val="24"/>
        </w:rPr>
        <w:t>acertijo</w:t>
      </w:r>
      <w:r>
        <w:rPr>
          <w:rFonts w:hint="default"/>
          <w:w w:val="105"/>
          <w:sz w:val="24"/>
          <w:szCs w:val="24"/>
          <w:lang w:val="es-ES"/>
        </w:rPr>
        <w:t xml:space="preserve"> </w:t>
      </w:r>
      <w:r>
        <w:rPr>
          <w:w w:val="115"/>
          <w:sz w:val="24"/>
          <w:szCs w:val="24"/>
        </w:rPr>
        <w:t>es vuestro próximo</w:t>
      </w:r>
      <w:r>
        <w:rPr>
          <w:spacing w:val="-54"/>
          <w:w w:val="115"/>
          <w:sz w:val="24"/>
          <w:szCs w:val="24"/>
        </w:rPr>
        <w:t xml:space="preserve"> </w:t>
      </w:r>
      <w:r>
        <w:rPr>
          <w:w w:val="115"/>
          <w:sz w:val="24"/>
          <w:szCs w:val="24"/>
        </w:rPr>
        <w:t>reto.</w:t>
      </w:r>
    </w:p>
    <w:p>
      <w:pPr>
        <w:pStyle w:val="6"/>
        <w:numPr>
          <w:numId w:val="0"/>
        </w:numPr>
        <w:tabs>
          <w:tab w:val="left" w:pos="720"/>
        </w:tabs>
        <w:spacing w:before="0" w:after="0" w:line="292" w:lineRule="exact"/>
        <w:ind w:left="460" w:leftChars="0" w:right="0" w:rightChars="0"/>
        <w:jc w:val="both"/>
        <w:rPr>
          <w:w w:val="115"/>
          <w:sz w:val="24"/>
          <w:szCs w:val="24"/>
        </w:rPr>
      </w:pPr>
    </w:p>
    <w:p>
      <w:pPr>
        <w:pStyle w:val="2"/>
        <w:spacing w:line="242" w:lineRule="auto"/>
        <w:ind w:left="460" w:right="105" w:firstLine="720"/>
        <w:jc w:val="both"/>
        <w:rPr>
          <w:sz w:val="24"/>
          <w:szCs w:val="24"/>
        </w:rPr>
      </w:pPr>
      <w:r>
        <w:rPr>
          <w:w w:val="110"/>
          <w:sz w:val="24"/>
          <w:szCs w:val="24"/>
        </w:rPr>
        <w:t>Justo</w:t>
      </w:r>
      <w:r>
        <w:rPr>
          <w:spacing w:val="-6"/>
          <w:w w:val="110"/>
          <w:sz w:val="24"/>
          <w:szCs w:val="24"/>
        </w:rPr>
        <w:t xml:space="preserve"> </w:t>
      </w:r>
      <w:r>
        <w:rPr>
          <w:w w:val="110"/>
          <w:sz w:val="24"/>
          <w:szCs w:val="24"/>
        </w:rPr>
        <w:t>al</w:t>
      </w:r>
      <w:r>
        <w:rPr>
          <w:spacing w:val="-5"/>
          <w:w w:val="110"/>
          <w:sz w:val="24"/>
          <w:szCs w:val="24"/>
        </w:rPr>
        <w:t xml:space="preserve"> </w:t>
      </w:r>
      <w:r>
        <w:rPr>
          <w:w w:val="110"/>
          <w:sz w:val="24"/>
          <w:szCs w:val="24"/>
        </w:rPr>
        <w:t>terminar</w:t>
      </w:r>
      <w:r>
        <w:rPr>
          <w:spacing w:val="-5"/>
          <w:w w:val="110"/>
          <w:sz w:val="24"/>
          <w:szCs w:val="24"/>
        </w:rPr>
        <w:t xml:space="preserve"> </w:t>
      </w:r>
      <w:r>
        <w:rPr>
          <w:w w:val="110"/>
          <w:sz w:val="24"/>
          <w:szCs w:val="24"/>
        </w:rPr>
        <w:t>de</w:t>
      </w:r>
      <w:r>
        <w:rPr>
          <w:spacing w:val="-5"/>
          <w:w w:val="110"/>
          <w:sz w:val="24"/>
          <w:szCs w:val="24"/>
        </w:rPr>
        <w:t xml:space="preserve"> </w:t>
      </w:r>
      <w:r>
        <w:rPr>
          <w:w w:val="110"/>
          <w:sz w:val="24"/>
          <w:szCs w:val="24"/>
        </w:rPr>
        <w:t>hablar</w:t>
      </w:r>
      <w:r>
        <w:rPr>
          <w:spacing w:val="-6"/>
          <w:w w:val="110"/>
          <w:sz w:val="24"/>
          <w:szCs w:val="24"/>
        </w:rPr>
        <w:t xml:space="preserve"> </w:t>
      </w:r>
      <w:r>
        <w:rPr>
          <w:w w:val="110"/>
          <w:sz w:val="24"/>
          <w:szCs w:val="24"/>
        </w:rPr>
        <w:t>el</w:t>
      </w:r>
      <w:r>
        <w:rPr>
          <w:spacing w:val="-5"/>
          <w:w w:val="110"/>
          <w:sz w:val="24"/>
          <w:szCs w:val="24"/>
        </w:rPr>
        <w:t xml:space="preserve"> </w:t>
      </w:r>
      <w:r>
        <w:rPr>
          <w:w w:val="110"/>
          <w:sz w:val="24"/>
          <w:szCs w:val="24"/>
        </w:rPr>
        <w:t>paisaje</w:t>
      </w:r>
      <w:r>
        <w:rPr>
          <w:spacing w:val="-5"/>
          <w:w w:val="110"/>
          <w:sz w:val="24"/>
          <w:szCs w:val="24"/>
        </w:rPr>
        <w:t xml:space="preserve"> </w:t>
      </w:r>
      <w:r>
        <w:rPr>
          <w:w w:val="110"/>
          <w:sz w:val="24"/>
          <w:szCs w:val="24"/>
        </w:rPr>
        <w:t>había</w:t>
      </w:r>
      <w:r>
        <w:rPr>
          <w:spacing w:val="-5"/>
          <w:w w:val="110"/>
          <w:sz w:val="24"/>
          <w:szCs w:val="24"/>
        </w:rPr>
        <w:t xml:space="preserve"> </w:t>
      </w:r>
      <w:r>
        <w:rPr>
          <w:w w:val="110"/>
          <w:sz w:val="24"/>
          <w:szCs w:val="24"/>
        </w:rPr>
        <w:t>cambiado</w:t>
      </w:r>
      <w:r>
        <w:rPr>
          <w:rFonts w:hint="default"/>
          <w:w w:val="110"/>
          <w:sz w:val="24"/>
          <w:szCs w:val="24"/>
          <w:lang w:val="es-ES"/>
        </w:rPr>
        <w:t>. A</w:t>
      </w:r>
      <w:r>
        <w:rPr>
          <w:w w:val="110"/>
          <w:sz w:val="24"/>
          <w:szCs w:val="24"/>
        </w:rPr>
        <w:t>hora</w:t>
      </w:r>
      <w:r>
        <w:rPr>
          <w:spacing w:val="-6"/>
          <w:w w:val="110"/>
          <w:sz w:val="24"/>
          <w:szCs w:val="24"/>
        </w:rPr>
        <w:t xml:space="preserve"> </w:t>
      </w:r>
      <w:r>
        <w:rPr>
          <w:w w:val="110"/>
          <w:sz w:val="24"/>
          <w:szCs w:val="24"/>
        </w:rPr>
        <w:t>estaban</w:t>
      </w:r>
      <w:r>
        <w:rPr>
          <w:spacing w:val="-5"/>
          <w:w w:val="110"/>
          <w:sz w:val="24"/>
          <w:szCs w:val="24"/>
        </w:rPr>
        <w:t xml:space="preserve"> </w:t>
      </w:r>
      <w:r>
        <w:rPr>
          <w:w w:val="110"/>
          <w:sz w:val="24"/>
          <w:szCs w:val="24"/>
        </w:rPr>
        <w:t>delante de</w:t>
      </w:r>
      <w:r>
        <w:rPr>
          <w:spacing w:val="-23"/>
          <w:w w:val="110"/>
          <w:sz w:val="24"/>
          <w:szCs w:val="24"/>
        </w:rPr>
        <w:t xml:space="preserve"> </w:t>
      </w:r>
      <w:r>
        <w:rPr>
          <w:w w:val="110"/>
          <w:sz w:val="24"/>
          <w:szCs w:val="24"/>
        </w:rPr>
        <w:t>un</w:t>
      </w:r>
      <w:r>
        <w:rPr>
          <w:spacing w:val="-22"/>
          <w:w w:val="110"/>
          <w:sz w:val="24"/>
          <w:szCs w:val="24"/>
        </w:rPr>
        <w:t xml:space="preserve"> </w:t>
      </w:r>
      <w:r>
        <w:rPr>
          <w:w w:val="110"/>
          <w:sz w:val="24"/>
          <w:szCs w:val="24"/>
        </w:rPr>
        <w:t>puente</w:t>
      </w:r>
      <w:r>
        <w:rPr>
          <w:spacing w:val="-22"/>
          <w:w w:val="110"/>
          <w:sz w:val="24"/>
          <w:szCs w:val="24"/>
        </w:rPr>
        <w:t xml:space="preserve"> </w:t>
      </w:r>
      <w:r>
        <w:rPr>
          <w:w w:val="110"/>
          <w:sz w:val="24"/>
          <w:szCs w:val="24"/>
        </w:rPr>
        <w:t>y</w:t>
      </w:r>
      <w:r>
        <w:rPr>
          <w:spacing w:val="-23"/>
          <w:w w:val="110"/>
          <w:sz w:val="24"/>
          <w:szCs w:val="24"/>
        </w:rPr>
        <w:t xml:space="preserve"> </w:t>
      </w:r>
      <w:r>
        <w:rPr>
          <w:w w:val="110"/>
          <w:sz w:val="24"/>
          <w:szCs w:val="24"/>
        </w:rPr>
        <w:t>había</w:t>
      </w:r>
      <w:r>
        <w:rPr>
          <w:spacing w:val="-22"/>
          <w:w w:val="110"/>
          <w:sz w:val="24"/>
          <w:szCs w:val="24"/>
        </w:rPr>
        <w:t xml:space="preserve"> </w:t>
      </w:r>
      <w:r>
        <w:rPr>
          <w:rFonts w:hint="default"/>
          <w:spacing w:val="-22"/>
          <w:w w:val="110"/>
          <w:sz w:val="24"/>
          <w:szCs w:val="24"/>
          <w:lang w:val="es-ES"/>
        </w:rPr>
        <w:t>seis</w:t>
      </w:r>
      <w:r>
        <w:rPr>
          <w:spacing w:val="-23"/>
          <w:w w:val="110"/>
          <w:sz w:val="24"/>
          <w:szCs w:val="24"/>
        </w:rPr>
        <w:t xml:space="preserve"> </w:t>
      </w:r>
      <w:r>
        <w:rPr>
          <w:w w:val="110"/>
          <w:sz w:val="24"/>
          <w:szCs w:val="24"/>
        </w:rPr>
        <w:t>más,</w:t>
      </w:r>
      <w:r>
        <w:rPr>
          <w:spacing w:val="-22"/>
          <w:w w:val="110"/>
          <w:sz w:val="24"/>
          <w:szCs w:val="24"/>
        </w:rPr>
        <w:t xml:space="preserve"> </w:t>
      </w:r>
      <w:r>
        <w:rPr>
          <w:w w:val="110"/>
          <w:sz w:val="24"/>
          <w:szCs w:val="24"/>
        </w:rPr>
        <w:t>al</w:t>
      </w:r>
      <w:r>
        <w:rPr>
          <w:spacing w:val="-22"/>
          <w:w w:val="110"/>
          <w:sz w:val="24"/>
          <w:szCs w:val="24"/>
        </w:rPr>
        <w:t xml:space="preserve"> </w:t>
      </w:r>
      <w:r>
        <w:rPr>
          <w:w w:val="110"/>
          <w:sz w:val="24"/>
          <w:szCs w:val="24"/>
        </w:rPr>
        <w:t>lado</w:t>
      </w:r>
      <w:r>
        <w:rPr>
          <w:spacing w:val="-23"/>
          <w:w w:val="110"/>
          <w:sz w:val="24"/>
          <w:szCs w:val="24"/>
        </w:rPr>
        <w:t xml:space="preserve"> </w:t>
      </w:r>
      <w:r>
        <w:rPr>
          <w:w w:val="110"/>
          <w:sz w:val="24"/>
          <w:szCs w:val="24"/>
        </w:rPr>
        <w:t>de</w:t>
      </w:r>
      <w:r>
        <w:rPr>
          <w:spacing w:val="-22"/>
          <w:w w:val="110"/>
          <w:sz w:val="24"/>
          <w:szCs w:val="24"/>
        </w:rPr>
        <w:t xml:space="preserve"> </w:t>
      </w:r>
      <w:r>
        <w:rPr>
          <w:w w:val="110"/>
          <w:sz w:val="24"/>
          <w:szCs w:val="24"/>
        </w:rPr>
        <w:t>ellos</w:t>
      </w:r>
      <w:r>
        <w:rPr>
          <w:spacing w:val="-22"/>
          <w:w w:val="110"/>
          <w:sz w:val="24"/>
          <w:szCs w:val="24"/>
        </w:rPr>
        <w:t xml:space="preserve"> </w:t>
      </w:r>
      <w:r>
        <w:rPr>
          <w:w w:val="110"/>
          <w:sz w:val="24"/>
          <w:szCs w:val="24"/>
        </w:rPr>
        <w:t>había</w:t>
      </w:r>
      <w:r>
        <w:rPr>
          <w:spacing w:val="-23"/>
          <w:w w:val="110"/>
          <w:sz w:val="24"/>
          <w:szCs w:val="24"/>
        </w:rPr>
        <w:t xml:space="preserve"> </w:t>
      </w:r>
      <w:r>
        <w:rPr>
          <w:w w:val="110"/>
          <w:sz w:val="24"/>
          <w:szCs w:val="24"/>
        </w:rPr>
        <w:t>un</w:t>
      </w:r>
      <w:r>
        <w:rPr>
          <w:spacing w:val="-22"/>
          <w:w w:val="110"/>
          <w:sz w:val="24"/>
          <w:szCs w:val="24"/>
        </w:rPr>
        <w:t xml:space="preserve"> </w:t>
      </w:r>
      <w:r>
        <w:rPr>
          <w:w w:val="110"/>
          <w:sz w:val="24"/>
          <w:szCs w:val="24"/>
        </w:rPr>
        <w:t>cartel</w:t>
      </w:r>
      <w:r>
        <w:rPr>
          <w:spacing w:val="-22"/>
          <w:w w:val="110"/>
          <w:sz w:val="24"/>
          <w:szCs w:val="24"/>
        </w:rPr>
        <w:t xml:space="preserve"> </w:t>
      </w:r>
      <w:r>
        <w:rPr>
          <w:w w:val="110"/>
          <w:sz w:val="24"/>
          <w:szCs w:val="24"/>
        </w:rPr>
        <w:t>que</w:t>
      </w:r>
      <w:r>
        <w:rPr>
          <w:spacing w:val="-23"/>
          <w:w w:val="110"/>
          <w:sz w:val="24"/>
          <w:szCs w:val="24"/>
        </w:rPr>
        <w:t xml:space="preserve"> </w:t>
      </w:r>
      <w:r>
        <w:rPr>
          <w:w w:val="110"/>
          <w:sz w:val="24"/>
          <w:szCs w:val="24"/>
        </w:rPr>
        <w:t>decía</w:t>
      </w:r>
      <w:r>
        <w:rPr>
          <w:spacing w:val="-22"/>
          <w:w w:val="110"/>
          <w:sz w:val="24"/>
          <w:szCs w:val="24"/>
        </w:rPr>
        <w:t xml:space="preserve"> </w:t>
      </w:r>
      <w:r>
        <w:rPr>
          <w:w w:val="110"/>
          <w:sz w:val="24"/>
          <w:szCs w:val="24"/>
        </w:rPr>
        <w:t>lo</w:t>
      </w:r>
      <w:r>
        <w:rPr>
          <w:spacing w:val="-22"/>
          <w:w w:val="110"/>
          <w:sz w:val="24"/>
          <w:szCs w:val="24"/>
        </w:rPr>
        <w:t xml:space="preserve"> </w:t>
      </w:r>
      <w:r>
        <w:rPr>
          <w:w w:val="110"/>
          <w:sz w:val="24"/>
          <w:szCs w:val="24"/>
        </w:rPr>
        <w:t>siguiente:</w:t>
      </w:r>
    </w:p>
    <w:p>
      <w:pPr>
        <w:pStyle w:val="2"/>
        <w:spacing w:line="242" w:lineRule="auto"/>
        <w:ind w:left="460" w:right="105" w:firstLine="720"/>
        <w:jc w:val="both"/>
        <w:rPr>
          <w:sz w:val="24"/>
          <w:szCs w:val="24"/>
        </w:rPr>
      </w:pPr>
      <w:r>
        <w:rPr>
          <w:sz w:val="24"/>
          <w:szCs w:val="24"/>
        </w:rPr>
        <w:drawing>
          <wp:anchor distT="0" distB="0" distL="0" distR="0" simplePos="0" relativeHeight="0" behindDoc="1" locked="0" layoutInCell="1" allowOverlap="1">
            <wp:simplePos x="0" y="0"/>
            <wp:positionH relativeFrom="page">
              <wp:posOffset>2536190</wp:posOffset>
            </wp:positionH>
            <wp:positionV relativeFrom="paragraph">
              <wp:posOffset>1221740</wp:posOffset>
            </wp:positionV>
            <wp:extent cx="2559050" cy="1703705"/>
            <wp:effectExtent l="0" t="0" r="12700" b="10795"/>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0" cstate="print"/>
                    <a:stretch>
                      <a:fillRect/>
                    </a:stretch>
                  </pic:blipFill>
                  <pic:spPr>
                    <a:xfrm>
                      <a:off x="0" y="0"/>
                      <a:ext cx="2559050" cy="1703705"/>
                    </a:xfrm>
                    <a:prstGeom prst="rect">
                      <a:avLst/>
                    </a:prstGeom>
                  </pic:spPr>
                </pic:pic>
              </a:graphicData>
            </a:graphic>
          </wp:anchor>
        </w:drawing>
      </w:r>
      <w:r>
        <w:rPr>
          <w:w w:val="105"/>
          <w:sz w:val="24"/>
          <w:szCs w:val="24"/>
        </w:rPr>
        <w:t>“El Problema que, según entiendo, es muy conocido, se enuncia as</w:t>
      </w:r>
      <w:r>
        <w:rPr>
          <w:rFonts w:hint="default"/>
          <w:w w:val="105"/>
          <w:sz w:val="24"/>
          <w:szCs w:val="24"/>
          <w:lang w:val="es-ES"/>
        </w:rPr>
        <w:t>í</w:t>
      </w:r>
      <w:r>
        <w:rPr>
          <w:w w:val="105"/>
          <w:sz w:val="24"/>
          <w:szCs w:val="24"/>
        </w:rPr>
        <w:t xml:space="preserve">: En </w:t>
      </w:r>
      <w:r>
        <w:rPr>
          <w:spacing w:val="-8"/>
          <w:w w:val="105"/>
          <w:sz w:val="24"/>
          <w:szCs w:val="24"/>
        </w:rPr>
        <w:t xml:space="preserve">la </w:t>
      </w:r>
      <w:r>
        <w:rPr>
          <w:w w:val="105"/>
          <w:sz w:val="24"/>
          <w:szCs w:val="24"/>
        </w:rPr>
        <w:t xml:space="preserve">ciudad de Königsber (ahora   Kaliningrado), en Prusia, hay dos islas rodeadas por </w:t>
      </w:r>
      <w:r>
        <w:rPr>
          <w:spacing w:val="70"/>
          <w:w w:val="105"/>
          <w:sz w:val="24"/>
          <w:szCs w:val="24"/>
        </w:rPr>
        <w:t xml:space="preserve"> </w:t>
      </w:r>
      <w:r>
        <w:rPr>
          <w:w w:val="105"/>
          <w:sz w:val="24"/>
          <w:szCs w:val="24"/>
        </w:rPr>
        <w:t>los dos brazos del río Pregel. Hay siete puentes, A, B, C, D, E , F y G, que cruza</w:t>
      </w:r>
      <w:r>
        <w:rPr>
          <w:rFonts w:hint="default"/>
          <w:w w:val="105"/>
          <w:sz w:val="24"/>
          <w:szCs w:val="24"/>
          <w:lang w:val="es-ES"/>
        </w:rPr>
        <w:t>n</w:t>
      </w:r>
      <w:r>
        <w:rPr>
          <w:w w:val="105"/>
          <w:sz w:val="24"/>
          <w:szCs w:val="24"/>
        </w:rPr>
        <w:t xml:space="preserve"> los </w:t>
      </w:r>
      <w:r>
        <w:rPr>
          <w:spacing w:val="4"/>
          <w:w w:val="105"/>
          <w:sz w:val="24"/>
          <w:szCs w:val="24"/>
        </w:rPr>
        <w:t xml:space="preserve">dos </w:t>
      </w:r>
      <w:r>
        <w:rPr>
          <w:spacing w:val="5"/>
          <w:w w:val="105"/>
          <w:sz w:val="24"/>
          <w:szCs w:val="24"/>
        </w:rPr>
        <w:t xml:space="preserve">brazos </w:t>
      </w:r>
      <w:r>
        <w:rPr>
          <w:spacing w:val="4"/>
          <w:w w:val="105"/>
          <w:sz w:val="24"/>
          <w:szCs w:val="24"/>
        </w:rPr>
        <w:t>del río.</w:t>
      </w:r>
      <w:r>
        <w:rPr>
          <w:spacing w:val="37"/>
          <w:w w:val="105"/>
          <w:sz w:val="24"/>
          <w:szCs w:val="24"/>
        </w:rPr>
        <w:t xml:space="preserve"> </w:t>
      </w:r>
      <w:r>
        <w:rPr>
          <w:spacing w:val="3"/>
          <w:w w:val="105"/>
          <w:sz w:val="24"/>
          <w:szCs w:val="24"/>
        </w:rPr>
        <w:t xml:space="preserve">La </w:t>
      </w:r>
      <w:r>
        <w:rPr>
          <w:spacing w:val="5"/>
          <w:w w:val="105"/>
          <w:sz w:val="24"/>
          <w:szCs w:val="24"/>
        </w:rPr>
        <w:t>cuestión</w:t>
      </w:r>
      <w:r>
        <w:rPr>
          <w:rFonts w:hint="default"/>
          <w:spacing w:val="5"/>
          <w:w w:val="105"/>
          <w:sz w:val="24"/>
          <w:szCs w:val="24"/>
          <w:lang w:val="es-ES"/>
        </w:rPr>
        <w:t xml:space="preserve"> </w:t>
      </w:r>
      <w:r>
        <w:rPr>
          <w:spacing w:val="11"/>
          <w:w w:val="110"/>
          <w:sz w:val="24"/>
          <w:szCs w:val="24"/>
        </w:rPr>
        <w:t xml:space="preserve">consiste </w:t>
      </w:r>
      <w:r>
        <w:rPr>
          <w:spacing w:val="6"/>
          <w:w w:val="110"/>
          <w:sz w:val="24"/>
          <w:szCs w:val="24"/>
        </w:rPr>
        <w:t xml:space="preserve">en </w:t>
      </w:r>
      <w:r>
        <w:rPr>
          <w:spacing w:val="12"/>
          <w:w w:val="110"/>
          <w:sz w:val="24"/>
          <w:szCs w:val="24"/>
        </w:rPr>
        <w:t xml:space="preserve">determinar </w:t>
      </w:r>
      <w:r>
        <w:rPr>
          <w:spacing w:val="6"/>
          <w:w w:val="110"/>
          <w:sz w:val="24"/>
          <w:szCs w:val="24"/>
        </w:rPr>
        <w:t xml:space="preserve">si </w:t>
      </w:r>
      <w:r>
        <w:rPr>
          <w:spacing w:val="8"/>
          <w:w w:val="110"/>
          <w:sz w:val="24"/>
          <w:szCs w:val="24"/>
        </w:rPr>
        <w:t xml:space="preserve">una </w:t>
      </w:r>
      <w:r>
        <w:rPr>
          <w:w w:val="110"/>
          <w:sz w:val="24"/>
          <w:szCs w:val="24"/>
        </w:rPr>
        <w:t>persona puede realizar un paseo</w:t>
      </w:r>
      <w:r>
        <w:rPr>
          <w:spacing w:val="-46"/>
          <w:w w:val="110"/>
          <w:sz w:val="24"/>
          <w:szCs w:val="24"/>
        </w:rPr>
        <w:t xml:space="preserve"> </w:t>
      </w:r>
      <w:r>
        <w:rPr>
          <w:spacing w:val="-7"/>
          <w:w w:val="110"/>
          <w:sz w:val="24"/>
          <w:szCs w:val="24"/>
        </w:rPr>
        <w:t xml:space="preserve">de </w:t>
      </w:r>
      <w:r>
        <w:rPr>
          <w:w w:val="110"/>
          <w:sz w:val="24"/>
          <w:szCs w:val="24"/>
        </w:rPr>
        <w:t xml:space="preserve">tal modo que cruce cada uno de </w:t>
      </w:r>
      <w:r>
        <w:rPr>
          <w:spacing w:val="-5"/>
          <w:w w:val="110"/>
          <w:sz w:val="24"/>
          <w:szCs w:val="24"/>
        </w:rPr>
        <w:t xml:space="preserve">los </w:t>
      </w:r>
      <w:r>
        <w:rPr>
          <w:w w:val="110"/>
          <w:sz w:val="24"/>
          <w:szCs w:val="24"/>
        </w:rPr>
        <w:t xml:space="preserve">puentes una sola vez. Se me </w:t>
      </w:r>
      <w:r>
        <w:rPr>
          <w:spacing w:val="-6"/>
          <w:w w:val="110"/>
          <w:sz w:val="24"/>
          <w:szCs w:val="24"/>
        </w:rPr>
        <w:t xml:space="preserve">ha </w:t>
      </w:r>
      <w:r>
        <w:rPr>
          <w:w w:val="110"/>
          <w:sz w:val="24"/>
          <w:szCs w:val="24"/>
        </w:rPr>
        <w:t xml:space="preserve">informado que mientras unos lo dudaban, nadie sostenía que </w:t>
      </w:r>
      <w:r>
        <w:rPr>
          <w:spacing w:val="-3"/>
          <w:w w:val="110"/>
          <w:sz w:val="24"/>
          <w:szCs w:val="24"/>
        </w:rPr>
        <w:t xml:space="preserve">fuese </w:t>
      </w:r>
      <w:r>
        <w:rPr>
          <w:w w:val="110"/>
          <w:sz w:val="24"/>
          <w:szCs w:val="24"/>
        </w:rPr>
        <w:t>posible</w:t>
      </w:r>
      <w:r>
        <w:rPr>
          <w:spacing w:val="-15"/>
          <w:w w:val="110"/>
          <w:sz w:val="24"/>
          <w:szCs w:val="24"/>
        </w:rPr>
        <w:t xml:space="preserve"> </w:t>
      </w:r>
      <w:r>
        <w:rPr>
          <w:w w:val="110"/>
          <w:sz w:val="24"/>
          <w:szCs w:val="24"/>
        </w:rPr>
        <w:t>realmente.”</w:t>
      </w: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4" w:lineRule="exact"/>
        <w:ind w:right="0" w:rightChars="0"/>
        <w:jc w:val="both"/>
        <w:rPr>
          <w:rFonts w:ascii="Calibri" w:hAnsi="Calibri"/>
          <w:b/>
          <w:w w:val="110"/>
          <w:sz w:val="24"/>
          <w:szCs w:val="24"/>
        </w:rPr>
      </w:pPr>
    </w:p>
    <w:p>
      <w:pPr>
        <w:pStyle w:val="6"/>
        <w:numPr>
          <w:numId w:val="0"/>
        </w:numPr>
        <w:tabs>
          <w:tab w:val="left" w:pos="720"/>
        </w:tabs>
        <w:spacing w:before="0" w:after="0" w:line="294" w:lineRule="exact"/>
        <w:ind w:left="460" w:leftChars="0" w:right="0" w:rightChars="0"/>
        <w:jc w:val="both"/>
        <w:rPr>
          <w:w w:val="110"/>
          <w:sz w:val="24"/>
          <w:szCs w:val="24"/>
        </w:rPr>
      </w:pPr>
      <w:r>
        <w:rPr>
          <w:rFonts w:ascii="Calibri" w:hAnsi="Calibri"/>
          <w:b/>
          <w:w w:val="110"/>
          <w:sz w:val="24"/>
          <w:szCs w:val="24"/>
        </w:rPr>
        <w:t>Winky</w:t>
      </w:r>
      <w:r>
        <w:rPr>
          <w:w w:val="110"/>
          <w:sz w:val="24"/>
          <w:szCs w:val="24"/>
        </w:rPr>
        <w:t>: Tenéis que averiguar si</w:t>
      </w:r>
      <w:r>
        <w:rPr>
          <w:spacing w:val="-29"/>
          <w:w w:val="110"/>
          <w:sz w:val="24"/>
          <w:szCs w:val="24"/>
        </w:rPr>
        <w:t xml:space="preserve"> </w:t>
      </w:r>
      <w:r>
        <w:rPr>
          <w:w w:val="110"/>
          <w:sz w:val="24"/>
          <w:szCs w:val="24"/>
        </w:rPr>
        <w:t>s</w:t>
      </w:r>
      <w:r>
        <w:rPr>
          <w:rFonts w:hint="default"/>
          <w:w w:val="110"/>
          <w:sz w:val="24"/>
          <w:szCs w:val="24"/>
          <w:lang w:val="es-ES"/>
        </w:rPr>
        <w:t xml:space="preserve">e </w:t>
      </w:r>
      <w:r>
        <w:rPr>
          <w:w w:val="110"/>
          <w:sz w:val="24"/>
          <w:szCs w:val="24"/>
        </w:rPr>
        <w:t>puede realizar tal paseo.</w:t>
      </w:r>
    </w:p>
    <w:p>
      <w:pPr>
        <w:pStyle w:val="6"/>
        <w:numPr>
          <w:numId w:val="0"/>
        </w:numPr>
        <w:tabs>
          <w:tab w:val="left" w:pos="720"/>
        </w:tabs>
        <w:spacing w:before="0" w:after="0" w:line="294" w:lineRule="exact"/>
        <w:ind w:left="460" w:leftChars="0" w:right="0" w:rightChars="0"/>
        <w:jc w:val="both"/>
        <w:rPr>
          <w:sz w:val="24"/>
          <w:szCs w:val="24"/>
        </w:rPr>
      </w:pPr>
      <w:r>
        <w:rPr>
          <w:rFonts w:ascii="Calibri" w:hAnsi="Calibri"/>
          <w:b/>
          <w:w w:val="110"/>
          <w:sz w:val="24"/>
          <w:szCs w:val="24"/>
        </w:rPr>
        <w:t>Laura</w:t>
      </w:r>
      <w:r>
        <w:rPr>
          <w:w w:val="110"/>
          <w:sz w:val="24"/>
          <w:szCs w:val="24"/>
        </w:rPr>
        <w:t>: Recuerdo que el tamaño</w:t>
      </w:r>
      <w:r>
        <w:rPr>
          <w:spacing w:val="51"/>
          <w:w w:val="110"/>
          <w:sz w:val="24"/>
          <w:szCs w:val="24"/>
        </w:rPr>
        <w:t xml:space="preserve"> </w:t>
      </w:r>
      <w:r>
        <w:rPr>
          <w:w w:val="110"/>
          <w:sz w:val="24"/>
          <w:szCs w:val="24"/>
        </w:rPr>
        <w:t>o</w:t>
      </w:r>
      <w:r>
        <w:rPr>
          <w:rFonts w:hint="default"/>
          <w:w w:val="110"/>
          <w:sz w:val="24"/>
          <w:szCs w:val="24"/>
          <w:lang w:val="es-ES"/>
        </w:rPr>
        <w:t xml:space="preserve"> </w:t>
      </w:r>
      <w:r>
        <w:rPr>
          <w:w w:val="110"/>
          <w:sz w:val="24"/>
          <w:szCs w:val="24"/>
        </w:rPr>
        <w:t>la forma de las islas o puentes es irrelevante.</w:t>
      </w:r>
      <w:r>
        <w:rPr>
          <w:rFonts w:hint="default"/>
          <w:w w:val="110"/>
          <w:sz w:val="24"/>
          <w:szCs w:val="24"/>
          <w:lang w:val="es-ES"/>
        </w:rPr>
        <w:t xml:space="preserve"> </w:t>
      </w:r>
      <w:r>
        <w:rPr>
          <w:w w:val="110"/>
          <w:sz w:val="24"/>
          <w:szCs w:val="24"/>
        </w:rPr>
        <w:t>Tenemos que fijarnos en el número de puentes y como están unidos.</w:t>
      </w:r>
    </w:p>
    <w:p>
      <w:pPr>
        <w:pStyle w:val="6"/>
        <w:numPr>
          <w:numId w:val="0"/>
        </w:numPr>
        <w:tabs>
          <w:tab w:val="left" w:pos="861"/>
        </w:tabs>
        <w:spacing w:before="0" w:after="0" w:line="290" w:lineRule="exact"/>
        <w:ind w:left="459" w:leftChars="0" w:right="0" w:rightChars="0"/>
        <w:jc w:val="both"/>
        <w:rPr>
          <w:w w:val="110"/>
          <w:sz w:val="24"/>
          <w:szCs w:val="24"/>
        </w:rPr>
      </w:pPr>
      <w:r>
        <w:rPr>
          <w:rFonts w:ascii="Calibri" w:hAnsi="Calibri"/>
          <w:b/>
          <w:w w:val="110"/>
          <w:sz w:val="24"/>
          <w:szCs w:val="24"/>
        </w:rPr>
        <w:t>Valeria</w:t>
      </w:r>
      <w:r>
        <w:rPr>
          <w:w w:val="110"/>
          <w:sz w:val="24"/>
          <w:szCs w:val="24"/>
        </w:rPr>
        <w:t>: Si lo dibujabamos como un grafo era m</w:t>
      </w:r>
      <w:r>
        <w:rPr>
          <w:rFonts w:hint="default"/>
          <w:w w:val="110"/>
          <w:sz w:val="24"/>
          <w:szCs w:val="24"/>
          <w:lang w:val="es-ES"/>
        </w:rPr>
        <w:t>á</w:t>
      </w:r>
      <w:r>
        <w:rPr>
          <w:w w:val="110"/>
          <w:sz w:val="24"/>
          <w:szCs w:val="24"/>
        </w:rPr>
        <w:t>s fácil resolverlo.</w:t>
      </w:r>
      <w:r>
        <w:rPr>
          <w:spacing w:val="20"/>
          <w:w w:val="110"/>
          <w:sz w:val="24"/>
          <w:szCs w:val="24"/>
        </w:rPr>
        <w:t xml:space="preserve"> </w:t>
      </w:r>
      <w:r>
        <w:rPr>
          <w:spacing w:val="-3"/>
          <w:w w:val="110"/>
          <w:sz w:val="24"/>
          <w:szCs w:val="24"/>
        </w:rPr>
        <w:t>Winky,</w:t>
      </w:r>
      <w:r>
        <w:rPr>
          <w:rFonts w:hint="default"/>
          <w:spacing w:val="-3"/>
          <w:w w:val="110"/>
          <w:sz w:val="24"/>
          <w:szCs w:val="24"/>
          <w:lang w:val="es-ES"/>
        </w:rPr>
        <w:t xml:space="preserve"> </w:t>
      </w:r>
      <w:r>
        <w:rPr>
          <w:w w:val="110"/>
          <w:sz w:val="24"/>
          <w:szCs w:val="24"/>
        </w:rPr>
        <w:t>¿podrías darme papel y boligrafo?</w:t>
      </w:r>
    </w:p>
    <w:p>
      <w:pPr>
        <w:pStyle w:val="6"/>
        <w:numPr>
          <w:numId w:val="0"/>
        </w:numPr>
        <w:tabs>
          <w:tab w:val="left" w:pos="861"/>
        </w:tabs>
        <w:spacing w:before="0" w:after="0" w:line="290" w:lineRule="exact"/>
        <w:ind w:left="459" w:leftChars="0" w:right="0" w:rightChars="0"/>
        <w:jc w:val="both"/>
        <w:rPr>
          <w:rFonts w:hint="default"/>
          <w:sz w:val="24"/>
          <w:szCs w:val="24"/>
          <w:lang w:val="es-ES"/>
        </w:rPr>
      </w:pPr>
    </w:p>
    <w:p>
      <w:pPr>
        <w:pStyle w:val="6"/>
        <w:numPr>
          <w:numId w:val="0"/>
        </w:numPr>
        <w:tabs>
          <w:tab w:val="left" w:pos="861"/>
        </w:tabs>
        <w:spacing w:before="0" w:after="0" w:line="290" w:lineRule="exact"/>
        <w:ind w:left="459" w:leftChars="0" w:right="0" w:rightChars="0"/>
        <w:jc w:val="both"/>
        <w:rPr>
          <w:sz w:val="24"/>
          <w:szCs w:val="24"/>
        </w:rPr>
      </w:pPr>
      <w:r>
        <w:rPr>
          <w:rFonts w:hint="default"/>
          <w:sz w:val="24"/>
          <w:szCs w:val="24"/>
          <w:lang w:val="es-ES"/>
        </w:rPr>
        <w:t>E</w:t>
      </w:r>
      <w:r>
        <w:rPr>
          <w:w w:val="105"/>
          <w:sz w:val="24"/>
          <w:szCs w:val="24"/>
        </w:rPr>
        <w:t>stos aparecieron en su mano.</w:t>
      </w:r>
    </w:p>
    <w:p>
      <w:pPr>
        <w:pStyle w:val="2"/>
        <w:ind w:left="0"/>
        <w:rPr>
          <w:sz w:val="24"/>
          <w:szCs w:val="24"/>
        </w:rPr>
      </w:pPr>
      <w:r>
        <w:rPr>
          <w:sz w:val="24"/>
          <w:szCs w:val="24"/>
        </w:rPr>
        <w:drawing>
          <wp:anchor distT="0" distB="0" distL="0" distR="0" simplePos="0" relativeHeight="251666432" behindDoc="0" locked="0" layoutInCell="1" allowOverlap="1">
            <wp:simplePos x="0" y="0"/>
            <wp:positionH relativeFrom="page">
              <wp:posOffset>712470</wp:posOffset>
            </wp:positionH>
            <wp:positionV relativeFrom="paragraph">
              <wp:posOffset>52705</wp:posOffset>
            </wp:positionV>
            <wp:extent cx="1647825" cy="1591945"/>
            <wp:effectExtent l="0" t="0" r="9525" b="8255"/>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1" cstate="print"/>
                    <a:stretch>
                      <a:fillRect/>
                    </a:stretch>
                  </pic:blipFill>
                  <pic:spPr>
                    <a:xfrm>
                      <a:off x="0" y="0"/>
                      <a:ext cx="1647825" cy="1591945"/>
                    </a:xfrm>
                    <a:prstGeom prst="rect">
                      <a:avLst/>
                    </a:prstGeom>
                  </pic:spPr>
                </pic:pic>
              </a:graphicData>
            </a:graphic>
          </wp:anchor>
        </w:drawing>
      </w:r>
    </w:p>
    <w:p>
      <w:pPr>
        <w:pStyle w:val="2"/>
        <w:spacing w:before="88"/>
        <w:ind w:left="3280" w:right="109"/>
        <w:jc w:val="both"/>
        <w:rPr>
          <w:w w:val="110"/>
          <w:sz w:val="24"/>
          <w:szCs w:val="24"/>
        </w:rPr>
      </w:pPr>
      <w:r>
        <w:rPr>
          <w:rFonts w:ascii="Calibri" w:hAnsi="Calibri"/>
          <w:b/>
          <w:spacing w:val="-3"/>
          <w:w w:val="110"/>
          <w:sz w:val="24"/>
          <w:szCs w:val="24"/>
        </w:rPr>
        <w:t>Valeria</w:t>
      </w:r>
      <w:r>
        <w:rPr>
          <w:spacing w:val="-3"/>
          <w:w w:val="110"/>
          <w:sz w:val="24"/>
          <w:szCs w:val="24"/>
        </w:rPr>
        <w:t>:</w:t>
      </w:r>
      <w:r>
        <w:rPr>
          <w:spacing w:val="-21"/>
          <w:w w:val="110"/>
          <w:sz w:val="24"/>
          <w:szCs w:val="24"/>
        </w:rPr>
        <w:t xml:space="preserve"> </w:t>
      </w:r>
      <w:r>
        <w:rPr>
          <w:w w:val="110"/>
          <w:sz w:val="24"/>
          <w:szCs w:val="24"/>
        </w:rPr>
        <w:t>Se</w:t>
      </w:r>
      <w:r>
        <w:rPr>
          <w:spacing w:val="-21"/>
          <w:w w:val="110"/>
          <w:sz w:val="24"/>
          <w:szCs w:val="24"/>
        </w:rPr>
        <w:t xml:space="preserve"> </w:t>
      </w:r>
      <w:r>
        <w:rPr>
          <w:w w:val="110"/>
          <w:sz w:val="24"/>
          <w:szCs w:val="24"/>
        </w:rPr>
        <w:t>vería</w:t>
      </w:r>
      <w:r>
        <w:rPr>
          <w:spacing w:val="-21"/>
          <w:w w:val="110"/>
          <w:sz w:val="24"/>
          <w:szCs w:val="24"/>
        </w:rPr>
        <w:t xml:space="preserve"> </w:t>
      </w:r>
      <w:r>
        <w:rPr>
          <w:w w:val="110"/>
          <w:sz w:val="24"/>
          <w:szCs w:val="24"/>
        </w:rPr>
        <w:t>algo</w:t>
      </w:r>
      <w:r>
        <w:rPr>
          <w:spacing w:val="-21"/>
          <w:w w:val="110"/>
          <w:sz w:val="24"/>
          <w:szCs w:val="24"/>
        </w:rPr>
        <w:t xml:space="preserve"> </w:t>
      </w:r>
      <w:r>
        <w:rPr>
          <w:w w:val="110"/>
          <w:sz w:val="24"/>
          <w:szCs w:val="24"/>
        </w:rPr>
        <w:t>como</w:t>
      </w:r>
      <w:r>
        <w:rPr>
          <w:spacing w:val="-21"/>
          <w:w w:val="110"/>
          <w:sz w:val="24"/>
          <w:szCs w:val="24"/>
        </w:rPr>
        <w:t xml:space="preserve"> </w:t>
      </w:r>
      <w:r>
        <w:rPr>
          <w:w w:val="110"/>
          <w:sz w:val="24"/>
          <w:szCs w:val="24"/>
        </w:rPr>
        <w:t>esto.</w:t>
      </w:r>
      <w:r>
        <w:rPr>
          <w:spacing w:val="-21"/>
          <w:w w:val="110"/>
          <w:sz w:val="24"/>
          <w:szCs w:val="24"/>
        </w:rPr>
        <w:t xml:space="preserve"> </w:t>
      </w:r>
      <w:r>
        <w:rPr>
          <w:w w:val="110"/>
          <w:sz w:val="24"/>
          <w:szCs w:val="24"/>
        </w:rPr>
        <w:t>Los</w:t>
      </w:r>
      <w:r>
        <w:rPr>
          <w:spacing w:val="-21"/>
          <w:w w:val="110"/>
          <w:sz w:val="24"/>
          <w:szCs w:val="24"/>
        </w:rPr>
        <w:t xml:space="preserve"> </w:t>
      </w:r>
      <w:r>
        <w:rPr>
          <w:w w:val="110"/>
          <w:sz w:val="24"/>
          <w:szCs w:val="24"/>
        </w:rPr>
        <w:t>puntos</w:t>
      </w:r>
      <w:r>
        <w:rPr>
          <w:spacing w:val="-21"/>
          <w:w w:val="110"/>
          <w:sz w:val="24"/>
          <w:szCs w:val="24"/>
        </w:rPr>
        <w:t xml:space="preserve"> </w:t>
      </w:r>
      <w:r>
        <w:rPr>
          <w:w w:val="110"/>
          <w:sz w:val="24"/>
          <w:szCs w:val="24"/>
        </w:rPr>
        <w:t xml:space="preserve">corresponden a las islas y las líneas son los puentes que conectan </w:t>
      </w:r>
      <w:r>
        <w:rPr>
          <w:spacing w:val="-4"/>
          <w:w w:val="110"/>
          <w:sz w:val="24"/>
          <w:szCs w:val="24"/>
        </w:rPr>
        <w:t xml:space="preserve">cada </w:t>
      </w:r>
      <w:r>
        <w:rPr>
          <w:w w:val="110"/>
          <w:sz w:val="24"/>
          <w:szCs w:val="24"/>
        </w:rPr>
        <w:t xml:space="preserve">isla. Si se puede realizar este dibujo solo de un trazo </w:t>
      </w:r>
      <w:r>
        <w:rPr>
          <w:spacing w:val="-6"/>
          <w:w w:val="110"/>
          <w:sz w:val="24"/>
          <w:szCs w:val="24"/>
        </w:rPr>
        <w:t xml:space="preserve">se </w:t>
      </w:r>
      <w:r>
        <w:rPr>
          <w:w w:val="110"/>
          <w:sz w:val="24"/>
          <w:szCs w:val="24"/>
        </w:rPr>
        <w:t>podría realizar el</w:t>
      </w:r>
      <w:r>
        <w:rPr>
          <w:spacing w:val="-43"/>
          <w:w w:val="110"/>
          <w:sz w:val="24"/>
          <w:szCs w:val="24"/>
        </w:rPr>
        <w:t xml:space="preserve"> </w:t>
      </w:r>
      <w:r>
        <w:rPr>
          <w:w w:val="110"/>
          <w:sz w:val="24"/>
          <w:szCs w:val="24"/>
        </w:rPr>
        <w:t>paseo.</w:t>
      </w:r>
    </w:p>
    <w:p>
      <w:pPr>
        <w:pStyle w:val="2"/>
        <w:spacing w:before="88"/>
        <w:ind w:left="3280" w:right="109"/>
        <w:jc w:val="both"/>
        <w:rPr>
          <w:w w:val="110"/>
          <w:sz w:val="24"/>
          <w:szCs w:val="24"/>
        </w:rPr>
      </w:pPr>
    </w:p>
    <w:p>
      <w:pPr>
        <w:pStyle w:val="2"/>
        <w:spacing w:before="3" w:line="242" w:lineRule="auto"/>
        <w:ind w:left="3280" w:right="109" w:firstLine="55"/>
        <w:jc w:val="both"/>
        <w:rPr>
          <w:sz w:val="24"/>
          <w:szCs w:val="24"/>
        </w:rPr>
      </w:pPr>
      <w:r>
        <w:rPr>
          <w:w w:val="110"/>
          <w:sz w:val="24"/>
          <w:szCs w:val="24"/>
        </w:rPr>
        <w:t>Después de intentarlo un par de veces se dan cuenta de que no es posible porque tiene un número impar de puentes. Solo haría falta un puente más y ya s</w:t>
      </w:r>
      <w:r>
        <w:rPr>
          <w:rFonts w:hint="default"/>
          <w:w w:val="110"/>
          <w:sz w:val="24"/>
          <w:szCs w:val="24"/>
          <w:lang w:val="es-ES"/>
        </w:rPr>
        <w:t>í</w:t>
      </w:r>
      <w:r>
        <w:rPr>
          <w:w w:val="110"/>
          <w:sz w:val="24"/>
          <w:szCs w:val="24"/>
        </w:rPr>
        <w:t xml:space="preserve"> lo sería.</w:t>
      </w:r>
    </w:p>
    <w:p>
      <w:pPr>
        <w:pStyle w:val="6"/>
        <w:numPr>
          <w:numId w:val="0"/>
        </w:numPr>
        <w:tabs>
          <w:tab w:val="left" w:pos="720"/>
        </w:tabs>
        <w:spacing w:before="0" w:after="0" w:line="265" w:lineRule="exact"/>
        <w:ind w:left="460" w:leftChars="0" w:right="0" w:rightChars="0"/>
        <w:jc w:val="both"/>
        <w:rPr>
          <w:sz w:val="24"/>
          <w:szCs w:val="24"/>
        </w:rPr>
      </w:pPr>
      <w:r>
        <w:rPr>
          <w:rFonts w:ascii="Calibri" w:hAnsi="Calibri"/>
          <w:b/>
          <w:w w:val="110"/>
          <w:sz w:val="24"/>
          <w:szCs w:val="24"/>
        </w:rPr>
        <w:t>Winky</w:t>
      </w:r>
      <w:r>
        <w:rPr>
          <w:w w:val="110"/>
          <w:sz w:val="24"/>
          <w:szCs w:val="24"/>
        </w:rPr>
        <w:t>:</w:t>
      </w:r>
      <w:r>
        <w:rPr>
          <w:spacing w:val="-15"/>
          <w:w w:val="110"/>
          <w:sz w:val="24"/>
          <w:szCs w:val="24"/>
        </w:rPr>
        <w:t xml:space="preserve"> </w:t>
      </w:r>
      <w:r>
        <w:rPr>
          <w:w w:val="110"/>
          <w:sz w:val="24"/>
          <w:szCs w:val="24"/>
        </w:rPr>
        <w:t>¡Correcto!</w:t>
      </w:r>
      <w:r>
        <w:rPr>
          <w:spacing w:val="-15"/>
          <w:w w:val="110"/>
          <w:sz w:val="24"/>
          <w:szCs w:val="24"/>
        </w:rPr>
        <w:t xml:space="preserve"> </w:t>
      </w:r>
      <w:r>
        <w:rPr>
          <w:spacing w:val="-6"/>
          <w:w w:val="110"/>
          <w:sz w:val="24"/>
          <w:szCs w:val="24"/>
        </w:rPr>
        <w:t>Veo</w:t>
      </w:r>
      <w:r>
        <w:rPr>
          <w:spacing w:val="-14"/>
          <w:w w:val="110"/>
          <w:sz w:val="24"/>
          <w:szCs w:val="24"/>
        </w:rPr>
        <w:t xml:space="preserve"> </w:t>
      </w:r>
      <w:r>
        <w:rPr>
          <w:w w:val="110"/>
          <w:sz w:val="24"/>
          <w:szCs w:val="24"/>
        </w:rPr>
        <w:t>que</w:t>
      </w:r>
      <w:r>
        <w:rPr>
          <w:spacing w:val="-15"/>
          <w:w w:val="110"/>
          <w:sz w:val="24"/>
          <w:szCs w:val="24"/>
        </w:rPr>
        <w:t xml:space="preserve"> </w:t>
      </w:r>
      <w:r>
        <w:rPr>
          <w:w w:val="110"/>
          <w:sz w:val="24"/>
          <w:szCs w:val="24"/>
        </w:rPr>
        <w:t>María</w:t>
      </w:r>
      <w:r>
        <w:rPr>
          <w:spacing w:val="-15"/>
          <w:w w:val="110"/>
          <w:sz w:val="24"/>
          <w:szCs w:val="24"/>
        </w:rPr>
        <w:t xml:space="preserve"> </w:t>
      </w:r>
      <w:r>
        <w:rPr>
          <w:w w:val="110"/>
          <w:sz w:val="24"/>
          <w:szCs w:val="24"/>
        </w:rPr>
        <w:t>os</w:t>
      </w:r>
      <w:r>
        <w:rPr>
          <w:spacing w:val="-14"/>
          <w:w w:val="110"/>
          <w:sz w:val="24"/>
          <w:szCs w:val="24"/>
        </w:rPr>
        <w:t xml:space="preserve"> </w:t>
      </w:r>
      <w:r>
        <w:rPr>
          <w:w w:val="110"/>
          <w:sz w:val="24"/>
          <w:szCs w:val="24"/>
        </w:rPr>
        <w:t>ha</w:t>
      </w:r>
      <w:r>
        <w:rPr>
          <w:spacing w:val="-15"/>
          <w:w w:val="110"/>
          <w:sz w:val="24"/>
          <w:szCs w:val="24"/>
        </w:rPr>
        <w:t xml:space="preserve"> </w:t>
      </w:r>
      <w:r>
        <w:rPr>
          <w:w w:val="110"/>
          <w:sz w:val="24"/>
          <w:szCs w:val="24"/>
        </w:rPr>
        <w:t>enseñado</w:t>
      </w:r>
      <w:r>
        <w:rPr>
          <w:spacing w:val="-14"/>
          <w:w w:val="110"/>
          <w:sz w:val="24"/>
          <w:szCs w:val="24"/>
        </w:rPr>
        <w:t xml:space="preserve"> </w:t>
      </w:r>
      <w:r>
        <w:rPr>
          <w:w w:val="110"/>
          <w:sz w:val="24"/>
          <w:szCs w:val="24"/>
        </w:rPr>
        <w:t>bien.</w:t>
      </w:r>
    </w:p>
    <w:p>
      <w:pPr>
        <w:pStyle w:val="6"/>
        <w:numPr>
          <w:numId w:val="0"/>
        </w:numPr>
        <w:tabs>
          <w:tab w:val="left" w:pos="720"/>
        </w:tabs>
        <w:spacing w:before="0" w:after="0" w:line="308" w:lineRule="exact"/>
        <w:ind w:left="460" w:leftChars="0" w:right="0" w:rightChars="0"/>
        <w:jc w:val="both"/>
        <w:rPr>
          <w:w w:val="105"/>
          <w:sz w:val="24"/>
          <w:szCs w:val="24"/>
        </w:rPr>
      </w:pPr>
      <w:r>
        <w:rPr>
          <w:rFonts w:ascii="Calibri" w:hAnsi="Calibri"/>
          <w:b/>
          <w:w w:val="110"/>
          <w:sz w:val="24"/>
          <w:szCs w:val="24"/>
        </w:rPr>
        <w:t>Laura</w:t>
      </w:r>
      <w:r>
        <w:rPr>
          <w:w w:val="110"/>
          <w:sz w:val="24"/>
          <w:szCs w:val="24"/>
        </w:rPr>
        <w:t>:</w:t>
      </w:r>
      <w:r>
        <w:rPr>
          <w:spacing w:val="-6"/>
          <w:w w:val="110"/>
          <w:sz w:val="24"/>
          <w:szCs w:val="24"/>
        </w:rPr>
        <w:t xml:space="preserve"> </w:t>
      </w:r>
      <w:r>
        <w:rPr>
          <w:w w:val="110"/>
          <w:sz w:val="24"/>
          <w:szCs w:val="24"/>
        </w:rPr>
        <w:t>Claro.</w:t>
      </w:r>
      <w:r>
        <w:rPr>
          <w:spacing w:val="-6"/>
          <w:w w:val="110"/>
          <w:sz w:val="24"/>
          <w:szCs w:val="24"/>
        </w:rPr>
        <w:t xml:space="preserve"> </w:t>
      </w:r>
      <w:r>
        <w:rPr>
          <w:w w:val="110"/>
          <w:sz w:val="24"/>
          <w:szCs w:val="24"/>
        </w:rPr>
        <w:t>Si</w:t>
      </w:r>
      <w:r>
        <w:rPr>
          <w:spacing w:val="-6"/>
          <w:w w:val="110"/>
          <w:sz w:val="24"/>
          <w:szCs w:val="24"/>
        </w:rPr>
        <w:t xml:space="preserve"> </w:t>
      </w:r>
      <w:r>
        <w:rPr>
          <w:w w:val="110"/>
          <w:sz w:val="24"/>
          <w:szCs w:val="24"/>
        </w:rPr>
        <w:t>enlazamos</w:t>
      </w:r>
      <w:r>
        <w:rPr>
          <w:spacing w:val="-6"/>
          <w:w w:val="110"/>
          <w:sz w:val="24"/>
          <w:szCs w:val="24"/>
        </w:rPr>
        <w:t xml:space="preserve"> </w:t>
      </w:r>
      <w:r>
        <w:rPr>
          <w:w w:val="110"/>
          <w:sz w:val="24"/>
          <w:szCs w:val="24"/>
        </w:rPr>
        <w:t>dos</w:t>
      </w:r>
      <w:r>
        <w:rPr>
          <w:spacing w:val="-6"/>
          <w:w w:val="110"/>
          <w:sz w:val="24"/>
          <w:szCs w:val="24"/>
        </w:rPr>
        <w:t xml:space="preserve"> </w:t>
      </w:r>
      <w:r>
        <w:rPr>
          <w:w w:val="110"/>
          <w:sz w:val="24"/>
          <w:szCs w:val="24"/>
        </w:rPr>
        <w:t>o</w:t>
      </w:r>
      <w:r>
        <w:rPr>
          <w:spacing w:val="-6"/>
          <w:w w:val="110"/>
          <w:sz w:val="24"/>
          <w:szCs w:val="24"/>
        </w:rPr>
        <w:t xml:space="preserve"> </w:t>
      </w:r>
      <w:r>
        <w:rPr>
          <w:w w:val="110"/>
          <w:sz w:val="24"/>
          <w:szCs w:val="24"/>
        </w:rPr>
        <w:t>m</w:t>
      </w:r>
      <w:r>
        <w:rPr>
          <w:rFonts w:hint="default"/>
          <w:w w:val="110"/>
          <w:sz w:val="24"/>
          <w:szCs w:val="24"/>
          <w:lang w:val="es-ES"/>
        </w:rPr>
        <w:t>a</w:t>
      </w:r>
      <w:r>
        <w:rPr>
          <w:w w:val="110"/>
          <w:sz w:val="24"/>
          <w:szCs w:val="24"/>
        </w:rPr>
        <w:t>s</w:t>
      </w:r>
      <w:r>
        <w:rPr>
          <w:spacing w:val="-6"/>
          <w:w w:val="110"/>
          <w:sz w:val="24"/>
          <w:szCs w:val="24"/>
        </w:rPr>
        <w:t xml:space="preserve"> </w:t>
      </w:r>
      <w:r>
        <w:rPr>
          <w:w w:val="110"/>
          <w:sz w:val="24"/>
          <w:szCs w:val="24"/>
        </w:rPr>
        <w:t>puntos</w:t>
      </w:r>
      <w:r>
        <w:rPr>
          <w:spacing w:val="-6"/>
          <w:w w:val="110"/>
          <w:sz w:val="24"/>
          <w:szCs w:val="24"/>
        </w:rPr>
        <w:t xml:space="preserve"> </w:t>
      </w:r>
      <w:r>
        <w:rPr>
          <w:w w:val="110"/>
          <w:sz w:val="24"/>
          <w:szCs w:val="24"/>
        </w:rPr>
        <w:t>de</w:t>
      </w:r>
      <w:r>
        <w:rPr>
          <w:spacing w:val="-5"/>
          <w:w w:val="110"/>
          <w:sz w:val="24"/>
          <w:szCs w:val="24"/>
        </w:rPr>
        <w:t xml:space="preserve"> </w:t>
      </w:r>
      <w:r>
        <w:rPr>
          <w:w w:val="110"/>
          <w:sz w:val="24"/>
          <w:szCs w:val="24"/>
        </w:rPr>
        <w:t>un</w:t>
      </w:r>
      <w:r>
        <w:rPr>
          <w:spacing w:val="-6"/>
          <w:w w:val="110"/>
          <w:sz w:val="24"/>
          <w:szCs w:val="24"/>
        </w:rPr>
        <w:t xml:space="preserve"> </w:t>
      </w:r>
      <w:r>
        <w:rPr>
          <w:w w:val="110"/>
          <w:sz w:val="24"/>
          <w:szCs w:val="24"/>
        </w:rPr>
        <w:t>mismo</w:t>
      </w:r>
      <w:r>
        <w:rPr>
          <w:spacing w:val="-6"/>
          <w:w w:val="110"/>
          <w:sz w:val="24"/>
          <w:szCs w:val="24"/>
        </w:rPr>
        <w:t xml:space="preserve"> </w:t>
      </w:r>
      <w:r>
        <w:rPr>
          <w:w w:val="110"/>
          <w:sz w:val="24"/>
          <w:szCs w:val="24"/>
        </w:rPr>
        <w:t>plano</w:t>
      </w:r>
      <w:r>
        <w:rPr>
          <w:spacing w:val="-6"/>
          <w:w w:val="110"/>
          <w:sz w:val="24"/>
          <w:szCs w:val="24"/>
        </w:rPr>
        <w:t xml:space="preserve"> </w:t>
      </w:r>
      <w:r>
        <w:rPr>
          <w:w w:val="110"/>
          <w:sz w:val="24"/>
          <w:szCs w:val="24"/>
        </w:rPr>
        <w:t>mediante</w:t>
      </w:r>
      <w:r>
        <w:rPr>
          <w:spacing w:val="-6"/>
          <w:w w:val="110"/>
          <w:sz w:val="24"/>
          <w:szCs w:val="24"/>
        </w:rPr>
        <w:t xml:space="preserve"> </w:t>
      </w:r>
      <w:r>
        <w:rPr>
          <w:w w:val="110"/>
          <w:sz w:val="24"/>
          <w:szCs w:val="24"/>
        </w:rPr>
        <w:t>arcos</w:t>
      </w:r>
      <w:r>
        <w:rPr>
          <w:rFonts w:hint="default"/>
          <w:w w:val="110"/>
          <w:sz w:val="24"/>
          <w:szCs w:val="24"/>
          <w:lang w:val="es-ES"/>
        </w:rPr>
        <w:t xml:space="preserve"> </w:t>
      </w:r>
      <w:r>
        <w:rPr>
          <w:w w:val="105"/>
          <w:sz w:val="24"/>
          <w:szCs w:val="24"/>
        </w:rPr>
        <w:t xml:space="preserve">de curva o segmentos, obtendremos un grafo o red. Los puntos dados se denominan vértices o nudos y las líneas que los unen, y que pueden tener cualquier forma, se llaman lados o arista. </w:t>
      </w:r>
      <w:r>
        <w:rPr>
          <w:spacing w:val="-4"/>
          <w:w w:val="105"/>
          <w:sz w:val="24"/>
          <w:szCs w:val="24"/>
        </w:rPr>
        <w:t xml:space="preserve">Un </w:t>
      </w:r>
      <w:r>
        <w:rPr>
          <w:w w:val="105"/>
          <w:sz w:val="24"/>
          <w:szCs w:val="24"/>
        </w:rPr>
        <w:t xml:space="preserve">grafo se llama euleriano cuando se puede dibujar sin levantar el lápiz del papel ni recorrer dos veces una </w:t>
      </w:r>
      <w:r>
        <w:rPr>
          <w:spacing w:val="-3"/>
          <w:w w:val="105"/>
          <w:sz w:val="24"/>
          <w:szCs w:val="24"/>
        </w:rPr>
        <w:t>misma</w:t>
      </w:r>
      <w:r>
        <w:rPr>
          <w:rFonts w:hint="default"/>
          <w:spacing w:val="-3"/>
          <w:w w:val="105"/>
          <w:sz w:val="24"/>
          <w:szCs w:val="24"/>
          <w:lang w:val="es-ES"/>
        </w:rPr>
        <w:t xml:space="preserve"> </w:t>
      </w:r>
      <w:r>
        <w:rPr>
          <w:w w:val="105"/>
          <w:sz w:val="24"/>
          <w:szCs w:val="24"/>
        </w:rPr>
        <w:t>línea. El número de vértices se llama orden del grafo. Se llama orden de</w:t>
      </w:r>
      <w:r>
        <w:rPr>
          <w:spacing w:val="20"/>
          <w:w w:val="105"/>
          <w:sz w:val="24"/>
          <w:szCs w:val="24"/>
        </w:rPr>
        <w:t xml:space="preserve"> </w:t>
      </w:r>
      <w:r>
        <w:rPr>
          <w:w w:val="105"/>
          <w:sz w:val="24"/>
          <w:szCs w:val="24"/>
        </w:rPr>
        <w:t>un</w:t>
      </w:r>
      <w:r>
        <w:rPr>
          <w:rFonts w:hint="default"/>
          <w:w w:val="105"/>
          <w:sz w:val="24"/>
          <w:szCs w:val="24"/>
          <w:lang w:val="es-ES"/>
        </w:rPr>
        <w:t xml:space="preserve"> </w:t>
      </w:r>
      <w:r>
        <w:rPr>
          <w:w w:val="105"/>
          <w:sz w:val="24"/>
          <w:szCs w:val="24"/>
        </w:rPr>
        <w:t>vértice al número de lados que llegan o salen de él. En un grafo puede haber vértices sólo de orden impar, sólo de orden par o de ambos tipos a la vez.</w:t>
      </w:r>
    </w:p>
    <w:p>
      <w:pPr>
        <w:pStyle w:val="6"/>
        <w:numPr>
          <w:numId w:val="0"/>
        </w:numPr>
        <w:tabs>
          <w:tab w:val="left" w:pos="720"/>
        </w:tabs>
        <w:spacing w:before="0" w:after="0" w:line="308" w:lineRule="exact"/>
        <w:ind w:left="460" w:leftChars="0" w:right="0" w:rightChars="0"/>
        <w:jc w:val="both"/>
        <w:rPr>
          <w:w w:val="105"/>
          <w:sz w:val="24"/>
          <w:szCs w:val="24"/>
        </w:rPr>
      </w:pPr>
    </w:p>
    <w:p>
      <w:pPr>
        <w:pStyle w:val="2"/>
        <w:spacing w:before="2" w:line="245" w:lineRule="exact"/>
        <w:ind w:left="460"/>
        <w:jc w:val="both"/>
        <w:rPr>
          <w:w w:val="110"/>
          <w:sz w:val="24"/>
          <w:szCs w:val="24"/>
        </w:rPr>
      </w:pPr>
      <w:r>
        <w:rPr>
          <w:w w:val="110"/>
          <w:sz w:val="24"/>
          <w:szCs w:val="24"/>
        </w:rPr>
        <w:t>Winky sonrió y sin darme tiempo a pestañear apareció una mesa con grafos.</w:t>
      </w:r>
    </w:p>
    <w:p>
      <w:pPr>
        <w:pStyle w:val="2"/>
        <w:spacing w:before="2" w:line="245" w:lineRule="exact"/>
        <w:ind w:left="460"/>
        <w:jc w:val="both"/>
        <w:rPr>
          <w:w w:val="110"/>
          <w:sz w:val="24"/>
          <w:szCs w:val="24"/>
        </w:rPr>
      </w:pPr>
      <w:r>
        <w:rPr>
          <w:sz w:val="24"/>
          <w:szCs w:val="24"/>
        </w:rPr>
        <w:drawing>
          <wp:anchor distT="0" distB="0" distL="0" distR="0" simplePos="0" relativeHeight="1024" behindDoc="0" locked="0" layoutInCell="1" allowOverlap="1">
            <wp:simplePos x="0" y="0"/>
            <wp:positionH relativeFrom="page">
              <wp:posOffset>632460</wp:posOffset>
            </wp:positionH>
            <wp:positionV relativeFrom="paragraph">
              <wp:posOffset>133350</wp:posOffset>
            </wp:positionV>
            <wp:extent cx="6334760" cy="112776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2" cstate="print"/>
                    <a:stretch>
                      <a:fillRect/>
                    </a:stretch>
                  </pic:blipFill>
                  <pic:spPr>
                    <a:xfrm>
                      <a:off x="0" y="0"/>
                      <a:ext cx="6334756" cy="1127474"/>
                    </a:xfrm>
                    <a:prstGeom prst="rect">
                      <a:avLst/>
                    </a:prstGeom>
                  </pic:spPr>
                </pic:pic>
              </a:graphicData>
            </a:graphic>
          </wp:anchor>
        </w:drawing>
      </w:r>
    </w:p>
    <w:p>
      <w:pPr>
        <w:pStyle w:val="6"/>
        <w:numPr>
          <w:numId w:val="0"/>
        </w:numPr>
        <w:tabs>
          <w:tab w:val="left" w:pos="720"/>
        </w:tabs>
        <w:spacing w:before="0" w:after="0" w:line="320" w:lineRule="exact"/>
        <w:ind w:left="460" w:leftChars="0" w:right="0" w:rightChars="0"/>
        <w:jc w:val="left"/>
        <w:rPr>
          <w:w w:val="110"/>
          <w:sz w:val="24"/>
          <w:szCs w:val="24"/>
        </w:rPr>
      </w:pPr>
      <w:r>
        <w:rPr>
          <w:rFonts w:ascii="Calibri" w:hAnsi="Calibri"/>
          <w:b/>
          <w:w w:val="110"/>
          <w:sz w:val="24"/>
          <w:szCs w:val="24"/>
        </w:rPr>
        <w:t>Winky</w:t>
      </w:r>
      <w:r>
        <w:rPr>
          <w:w w:val="110"/>
          <w:sz w:val="24"/>
          <w:szCs w:val="24"/>
        </w:rPr>
        <w:t>:</w:t>
      </w:r>
      <w:r>
        <w:rPr>
          <w:spacing w:val="-5"/>
          <w:w w:val="110"/>
          <w:sz w:val="24"/>
          <w:szCs w:val="24"/>
        </w:rPr>
        <w:t xml:space="preserve"> </w:t>
      </w:r>
      <w:r>
        <w:rPr>
          <w:w w:val="110"/>
          <w:sz w:val="24"/>
          <w:szCs w:val="24"/>
        </w:rPr>
        <w:t>¿Sabríais</w:t>
      </w:r>
      <w:r>
        <w:rPr>
          <w:spacing w:val="-4"/>
          <w:w w:val="110"/>
          <w:sz w:val="24"/>
          <w:szCs w:val="24"/>
        </w:rPr>
        <w:t xml:space="preserve"> </w:t>
      </w:r>
      <w:r>
        <w:rPr>
          <w:w w:val="110"/>
          <w:sz w:val="24"/>
          <w:szCs w:val="24"/>
        </w:rPr>
        <w:t>repetir</w:t>
      </w:r>
      <w:r>
        <w:rPr>
          <w:spacing w:val="-5"/>
          <w:w w:val="110"/>
          <w:sz w:val="24"/>
          <w:szCs w:val="24"/>
        </w:rPr>
        <w:t xml:space="preserve"> </w:t>
      </w:r>
      <w:r>
        <w:rPr>
          <w:w w:val="110"/>
          <w:sz w:val="24"/>
          <w:szCs w:val="24"/>
        </w:rPr>
        <w:t>las</w:t>
      </w:r>
      <w:r>
        <w:rPr>
          <w:spacing w:val="-4"/>
          <w:w w:val="110"/>
          <w:sz w:val="24"/>
          <w:szCs w:val="24"/>
        </w:rPr>
        <w:t xml:space="preserve"> </w:t>
      </w:r>
      <w:r>
        <w:rPr>
          <w:w w:val="110"/>
          <w:sz w:val="24"/>
          <w:szCs w:val="24"/>
        </w:rPr>
        <w:t>siguientes</w:t>
      </w:r>
      <w:r>
        <w:rPr>
          <w:spacing w:val="-5"/>
          <w:w w:val="110"/>
          <w:sz w:val="24"/>
          <w:szCs w:val="24"/>
        </w:rPr>
        <w:t xml:space="preserve"> </w:t>
      </w:r>
      <w:r>
        <w:rPr>
          <w:w w:val="110"/>
          <w:sz w:val="24"/>
          <w:szCs w:val="24"/>
        </w:rPr>
        <w:t>figuras</w:t>
      </w:r>
      <w:r>
        <w:rPr>
          <w:spacing w:val="-4"/>
          <w:w w:val="110"/>
          <w:sz w:val="24"/>
          <w:szCs w:val="24"/>
        </w:rPr>
        <w:t xml:space="preserve"> </w:t>
      </w:r>
      <w:r>
        <w:rPr>
          <w:w w:val="110"/>
          <w:sz w:val="24"/>
          <w:szCs w:val="24"/>
        </w:rPr>
        <w:t>sin</w:t>
      </w:r>
      <w:r>
        <w:rPr>
          <w:spacing w:val="-5"/>
          <w:w w:val="110"/>
          <w:sz w:val="24"/>
          <w:szCs w:val="24"/>
        </w:rPr>
        <w:t xml:space="preserve"> </w:t>
      </w:r>
      <w:r>
        <w:rPr>
          <w:w w:val="110"/>
          <w:sz w:val="24"/>
          <w:szCs w:val="24"/>
        </w:rPr>
        <w:t>levantar</w:t>
      </w:r>
      <w:r>
        <w:rPr>
          <w:spacing w:val="-4"/>
          <w:w w:val="110"/>
          <w:sz w:val="24"/>
          <w:szCs w:val="24"/>
        </w:rPr>
        <w:t xml:space="preserve"> </w:t>
      </w:r>
      <w:r>
        <w:rPr>
          <w:w w:val="110"/>
          <w:sz w:val="24"/>
          <w:szCs w:val="24"/>
        </w:rPr>
        <w:t>el</w:t>
      </w:r>
      <w:r>
        <w:rPr>
          <w:spacing w:val="-5"/>
          <w:w w:val="110"/>
          <w:sz w:val="24"/>
          <w:szCs w:val="24"/>
        </w:rPr>
        <w:t xml:space="preserve"> </w:t>
      </w:r>
      <w:r>
        <w:rPr>
          <w:w w:val="110"/>
          <w:sz w:val="24"/>
          <w:szCs w:val="24"/>
        </w:rPr>
        <w:t>lápiz</w:t>
      </w:r>
      <w:r>
        <w:rPr>
          <w:spacing w:val="-4"/>
          <w:w w:val="110"/>
          <w:sz w:val="24"/>
          <w:szCs w:val="24"/>
        </w:rPr>
        <w:t xml:space="preserve"> </w:t>
      </w:r>
      <w:r>
        <w:rPr>
          <w:w w:val="110"/>
          <w:sz w:val="24"/>
          <w:szCs w:val="24"/>
        </w:rPr>
        <w:t>del</w:t>
      </w:r>
      <w:r>
        <w:rPr>
          <w:spacing w:val="-4"/>
          <w:w w:val="110"/>
          <w:sz w:val="24"/>
          <w:szCs w:val="24"/>
        </w:rPr>
        <w:t xml:space="preserve"> </w:t>
      </w:r>
      <w:r>
        <w:rPr>
          <w:w w:val="110"/>
          <w:sz w:val="24"/>
          <w:szCs w:val="24"/>
        </w:rPr>
        <w:t>papel</w:t>
      </w:r>
      <w:r>
        <w:rPr>
          <w:spacing w:val="-5"/>
          <w:w w:val="110"/>
          <w:sz w:val="24"/>
          <w:szCs w:val="24"/>
        </w:rPr>
        <w:t xml:space="preserve"> </w:t>
      </w:r>
      <w:r>
        <w:rPr>
          <w:w w:val="110"/>
          <w:sz w:val="24"/>
          <w:szCs w:val="24"/>
        </w:rPr>
        <w:t>y</w:t>
      </w:r>
      <w:r>
        <w:rPr>
          <w:spacing w:val="-4"/>
          <w:w w:val="110"/>
          <w:sz w:val="24"/>
          <w:szCs w:val="24"/>
        </w:rPr>
        <w:t xml:space="preserve"> </w:t>
      </w:r>
      <w:r>
        <w:rPr>
          <w:w w:val="110"/>
          <w:sz w:val="24"/>
          <w:szCs w:val="24"/>
        </w:rPr>
        <w:t>sin</w:t>
      </w:r>
      <w:r>
        <w:rPr>
          <w:rFonts w:hint="default"/>
          <w:w w:val="110"/>
          <w:sz w:val="24"/>
          <w:szCs w:val="24"/>
          <w:lang w:val="es-ES"/>
        </w:rPr>
        <w:t xml:space="preserve"> </w:t>
      </w:r>
      <w:r>
        <w:rPr>
          <w:w w:val="110"/>
          <w:sz w:val="24"/>
          <w:szCs w:val="24"/>
        </w:rPr>
        <w:t>repetir dos veces una misma línea?</w:t>
      </w:r>
    </w:p>
    <w:p>
      <w:pPr>
        <w:pStyle w:val="6"/>
        <w:numPr>
          <w:numId w:val="0"/>
        </w:numPr>
        <w:tabs>
          <w:tab w:val="left" w:pos="720"/>
        </w:tabs>
        <w:spacing w:before="0" w:after="0" w:line="320" w:lineRule="exact"/>
        <w:ind w:left="460" w:leftChars="0" w:right="0" w:rightChars="0"/>
        <w:jc w:val="left"/>
        <w:rPr>
          <w:sz w:val="24"/>
          <w:szCs w:val="24"/>
        </w:rPr>
      </w:pPr>
      <w:r>
        <w:rPr>
          <w:rFonts w:ascii="Calibri" w:hAnsi="Calibri"/>
          <w:b/>
          <w:w w:val="110"/>
          <w:sz w:val="24"/>
          <w:szCs w:val="24"/>
        </w:rPr>
        <w:t>Hugo</w:t>
      </w:r>
      <w:r>
        <w:rPr>
          <w:w w:val="110"/>
          <w:sz w:val="24"/>
          <w:szCs w:val="24"/>
        </w:rPr>
        <w:t>:</w:t>
      </w:r>
      <w:r>
        <w:rPr>
          <w:spacing w:val="-15"/>
          <w:w w:val="110"/>
          <w:sz w:val="24"/>
          <w:szCs w:val="24"/>
        </w:rPr>
        <w:t xml:space="preserve"> </w:t>
      </w:r>
      <w:r>
        <w:rPr>
          <w:spacing w:val="-5"/>
          <w:w w:val="110"/>
          <w:sz w:val="24"/>
          <w:szCs w:val="24"/>
        </w:rPr>
        <w:t>Venga</w:t>
      </w:r>
      <w:r>
        <w:rPr>
          <w:spacing w:val="-15"/>
          <w:w w:val="110"/>
          <w:sz w:val="24"/>
          <w:szCs w:val="24"/>
        </w:rPr>
        <w:t xml:space="preserve"> </w:t>
      </w:r>
      <w:r>
        <w:rPr>
          <w:w w:val="110"/>
          <w:sz w:val="24"/>
          <w:szCs w:val="24"/>
        </w:rPr>
        <w:t>esto</w:t>
      </w:r>
      <w:r>
        <w:rPr>
          <w:spacing w:val="-15"/>
          <w:w w:val="110"/>
          <w:sz w:val="24"/>
          <w:szCs w:val="24"/>
        </w:rPr>
        <w:t xml:space="preserve"> </w:t>
      </w:r>
      <w:r>
        <w:rPr>
          <w:w w:val="110"/>
          <w:sz w:val="24"/>
          <w:szCs w:val="24"/>
        </w:rPr>
        <w:t>es</w:t>
      </w:r>
      <w:r>
        <w:rPr>
          <w:spacing w:val="-15"/>
          <w:w w:val="110"/>
          <w:sz w:val="24"/>
          <w:szCs w:val="24"/>
        </w:rPr>
        <w:t xml:space="preserve"> </w:t>
      </w:r>
      <w:r>
        <w:rPr>
          <w:w w:val="110"/>
          <w:sz w:val="24"/>
          <w:szCs w:val="24"/>
        </w:rPr>
        <w:t>fácil,</w:t>
      </w:r>
      <w:r>
        <w:rPr>
          <w:spacing w:val="-15"/>
          <w:w w:val="110"/>
          <w:sz w:val="24"/>
          <w:szCs w:val="24"/>
        </w:rPr>
        <w:t xml:space="preserve"> </w:t>
      </w:r>
      <w:r>
        <w:rPr>
          <w:w w:val="110"/>
          <w:sz w:val="24"/>
          <w:szCs w:val="24"/>
        </w:rPr>
        <w:t>el</w:t>
      </w:r>
      <w:r>
        <w:rPr>
          <w:spacing w:val="-14"/>
          <w:w w:val="110"/>
          <w:sz w:val="24"/>
          <w:szCs w:val="24"/>
        </w:rPr>
        <w:t xml:space="preserve"> </w:t>
      </w:r>
      <w:r>
        <w:rPr>
          <w:w w:val="110"/>
          <w:sz w:val="24"/>
          <w:szCs w:val="24"/>
        </w:rPr>
        <w:t>primer</w:t>
      </w:r>
      <w:r>
        <w:rPr>
          <w:spacing w:val="-15"/>
          <w:w w:val="110"/>
          <w:sz w:val="24"/>
          <w:szCs w:val="24"/>
        </w:rPr>
        <w:t xml:space="preserve"> </w:t>
      </w:r>
      <w:r>
        <w:rPr>
          <w:w w:val="110"/>
          <w:sz w:val="24"/>
          <w:szCs w:val="24"/>
        </w:rPr>
        <w:t>grafo</w:t>
      </w:r>
      <w:r>
        <w:rPr>
          <w:spacing w:val="-15"/>
          <w:w w:val="110"/>
          <w:sz w:val="24"/>
          <w:szCs w:val="24"/>
        </w:rPr>
        <w:t xml:space="preserve"> </w:t>
      </w:r>
      <w:r>
        <w:rPr>
          <w:w w:val="110"/>
          <w:sz w:val="24"/>
          <w:szCs w:val="24"/>
        </w:rPr>
        <w:t>s</w:t>
      </w:r>
      <w:r>
        <w:rPr>
          <w:rFonts w:hint="default"/>
          <w:w w:val="110"/>
          <w:sz w:val="24"/>
          <w:szCs w:val="24"/>
          <w:lang w:val="es-ES"/>
        </w:rPr>
        <w:t>í</w:t>
      </w:r>
      <w:r>
        <w:rPr>
          <w:spacing w:val="-15"/>
          <w:w w:val="110"/>
          <w:sz w:val="24"/>
          <w:szCs w:val="24"/>
        </w:rPr>
        <w:t xml:space="preserve"> </w:t>
      </w:r>
      <w:r>
        <w:rPr>
          <w:w w:val="110"/>
          <w:sz w:val="24"/>
          <w:szCs w:val="24"/>
        </w:rPr>
        <w:t>se</w:t>
      </w:r>
      <w:r>
        <w:rPr>
          <w:spacing w:val="-15"/>
          <w:w w:val="110"/>
          <w:sz w:val="24"/>
          <w:szCs w:val="24"/>
        </w:rPr>
        <w:t xml:space="preserve"> </w:t>
      </w:r>
      <w:r>
        <w:rPr>
          <w:w w:val="110"/>
          <w:sz w:val="24"/>
          <w:szCs w:val="24"/>
        </w:rPr>
        <w:t>puede.</w:t>
      </w:r>
    </w:p>
    <w:p>
      <w:pPr>
        <w:pStyle w:val="6"/>
        <w:numPr>
          <w:numId w:val="0"/>
        </w:numPr>
        <w:tabs>
          <w:tab w:val="left" w:pos="720"/>
        </w:tabs>
        <w:spacing w:before="0" w:after="0" w:line="280" w:lineRule="exact"/>
        <w:ind w:left="460" w:leftChars="0" w:right="0" w:rightChars="0"/>
        <w:jc w:val="left"/>
        <w:rPr>
          <w:sz w:val="24"/>
          <w:szCs w:val="24"/>
        </w:rPr>
      </w:pPr>
      <w:r>
        <w:rPr>
          <w:rFonts w:ascii="Calibri" w:hAnsi="Calibri"/>
          <w:b/>
          <w:w w:val="110"/>
          <w:sz w:val="24"/>
          <w:szCs w:val="24"/>
        </w:rPr>
        <w:t>Rub</w:t>
      </w:r>
      <w:r>
        <w:rPr>
          <w:rFonts w:hint="default" w:ascii="Calibri" w:hAnsi="Calibri"/>
          <w:b/>
          <w:w w:val="110"/>
          <w:sz w:val="24"/>
          <w:szCs w:val="24"/>
          <w:lang w:val="es-ES"/>
        </w:rPr>
        <w:t>é</w:t>
      </w:r>
      <w:r>
        <w:rPr>
          <w:rFonts w:ascii="Calibri" w:hAnsi="Calibri"/>
          <w:b/>
          <w:w w:val="110"/>
          <w:sz w:val="24"/>
          <w:szCs w:val="24"/>
        </w:rPr>
        <w:t>n</w:t>
      </w:r>
      <w:r>
        <w:rPr>
          <w:w w:val="110"/>
          <w:sz w:val="24"/>
          <w:szCs w:val="24"/>
        </w:rPr>
        <w:t>:</w:t>
      </w:r>
      <w:r>
        <w:rPr>
          <w:spacing w:val="-16"/>
          <w:w w:val="110"/>
          <w:sz w:val="24"/>
          <w:szCs w:val="24"/>
        </w:rPr>
        <w:t xml:space="preserve"> </w:t>
      </w:r>
      <w:r>
        <w:rPr>
          <w:w w:val="110"/>
          <w:sz w:val="24"/>
          <w:szCs w:val="24"/>
        </w:rPr>
        <w:t>El</w:t>
      </w:r>
      <w:r>
        <w:rPr>
          <w:spacing w:val="-16"/>
          <w:w w:val="110"/>
          <w:sz w:val="24"/>
          <w:szCs w:val="24"/>
        </w:rPr>
        <w:t xml:space="preserve"> </w:t>
      </w:r>
      <w:r>
        <w:rPr>
          <w:w w:val="110"/>
          <w:sz w:val="24"/>
          <w:szCs w:val="24"/>
        </w:rPr>
        <w:t>segundo,</w:t>
      </w:r>
      <w:r>
        <w:rPr>
          <w:spacing w:val="-16"/>
          <w:w w:val="110"/>
          <w:sz w:val="24"/>
          <w:szCs w:val="24"/>
        </w:rPr>
        <w:t xml:space="preserve"> </w:t>
      </w:r>
      <w:r>
        <w:rPr>
          <w:w w:val="110"/>
          <w:sz w:val="24"/>
          <w:szCs w:val="24"/>
        </w:rPr>
        <w:t>el</w:t>
      </w:r>
      <w:r>
        <w:rPr>
          <w:spacing w:val="-15"/>
          <w:w w:val="110"/>
          <w:sz w:val="24"/>
          <w:szCs w:val="24"/>
        </w:rPr>
        <w:t xml:space="preserve"> </w:t>
      </w:r>
      <w:r>
        <w:rPr>
          <w:w w:val="110"/>
          <w:sz w:val="24"/>
          <w:szCs w:val="24"/>
        </w:rPr>
        <w:t>cuarto</w:t>
      </w:r>
      <w:r>
        <w:rPr>
          <w:spacing w:val="-16"/>
          <w:w w:val="110"/>
          <w:sz w:val="24"/>
          <w:szCs w:val="24"/>
        </w:rPr>
        <w:t xml:space="preserve"> </w:t>
      </w:r>
      <w:r>
        <w:rPr>
          <w:w w:val="110"/>
          <w:sz w:val="24"/>
          <w:szCs w:val="24"/>
        </w:rPr>
        <w:t>y</w:t>
      </w:r>
      <w:r>
        <w:rPr>
          <w:spacing w:val="-16"/>
          <w:w w:val="110"/>
          <w:sz w:val="24"/>
          <w:szCs w:val="24"/>
        </w:rPr>
        <w:t xml:space="preserve"> </w:t>
      </w:r>
      <w:r>
        <w:rPr>
          <w:w w:val="110"/>
          <w:sz w:val="24"/>
          <w:szCs w:val="24"/>
        </w:rPr>
        <w:t>el</w:t>
      </w:r>
      <w:r>
        <w:rPr>
          <w:spacing w:val="-15"/>
          <w:w w:val="110"/>
          <w:sz w:val="24"/>
          <w:szCs w:val="24"/>
        </w:rPr>
        <w:t xml:space="preserve"> </w:t>
      </w:r>
      <w:r>
        <w:rPr>
          <w:w w:val="110"/>
          <w:sz w:val="24"/>
          <w:szCs w:val="24"/>
        </w:rPr>
        <w:t>sexto</w:t>
      </w:r>
      <w:r>
        <w:rPr>
          <w:spacing w:val="-16"/>
          <w:w w:val="110"/>
          <w:sz w:val="24"/>
          <w:szCs w:val="24"/>
        </w:rPr>
        <w:t xml:space="preserve"> </w:t>
      </w:r>
      <w:r>
        <w:rPr>
          <w:w w:val="110"/>
          <w:sz w:val="24"/>
          <w:szCs w:val="24"/>
        </w:rPr>
        <w:t>tambi</w:t>
      </w:r>
      <w:r>
        <w:rPr>
          <w:rFonts w:hint="default"/>
          <w:w w:val="110"/>
          <w:sz w:val="24"/>
          <w:szCs w:val="24"/>
          <w:lang w:val="es-ES"/>
        </w:rPr>
        <w:t>é</w:t>
      </w:r>
      <w:r>
        <w:rPr>
          <w:w w:val="110"/>
          <w:sz w:val="24"/>
          <w:szCs w:val="24"/>
        </w:rPr>
        <w:t>n.</w:t>
      </w:r>
      <w:r>
        <w:rPr>
          <w:spacing w:val="-16"/>
          <w:w w:val="110"/>
          <w:sz w:val="24"/>
          <w:szCs w:val="24"/>
        </w:rPr>
        <w:t xml:space="preserve"> </w:t>
      </w:r>
      <w:r>
        <w:rPr>
          <w:w w:val="110"/>
          <w:sz w:val="24"/>
          <w:szCs w:val="24"/>
        </w:rPr>
        <w:t>El</w:t>
      </w:r>
      <w:r>
        <w:rPr>
          <w:spacing w:val="-16"/>
          <w:w w:val="110"/>
          <w:sz w:val="24"/>
          <w:szCs w:val="24"/>
        </w:rPr>
        <w:t xml:space="preserve"> </w:t>
      </w:r>
      <w:r>
        <w:rPr>
          <w:w w:val="110"/>
          <w:sz w:val="24"/>
          <w:szCs w:val="24"/>
        </w:rPr>
        <w:t>séptimo</w:t>
      </w:r>
      <w:r>
        <w:rPr>
          <w:spacing w:val="-15"/>
          <w:w w:val="110"/>
          <w:sz w:val="24"/>
          <w:szCs w:val="24"/>
        </w:rPr>
        <w:t xml:space="preserve"> </w:t>
      </w:r>
      <w:r>
        <w:rPr>
          <w:w w:val="110"/>
          <w:sz w:val="24"/>
          <w:szCs w:val="24"/>
        </w:rPr>
        <w:t>creo</w:t>
      </w:r>
      <w:r>
        <w:rPr>
          <w:spacing w:val="-16"/>
          <w:w w:val="110"/>
          <w:sz w:val="24"/>
          <w:szCs w:val="24"/>
        </w:rPr>
        <w:t xml:space="preserve"> </w:t>
      </w:r>
      <w:r>
        <w:rPr>
          <w:w w:val="110"/>
          <w:sz w:val="24"/>
          <w:szCs w:val="24"/>
        </w:rPr>
        <w:t>que</w:t>
      </w:r>
      <w:r>
        <w:rPr>
          <w:spacing w:val="-16"/>
          <w:w w:val="110"/>
          <w:sz w:val="24"/>
          <w:szCs w:val="24"/>
        </w:rPr>
        <w:t xml:space="preserve"> </w:t>
      </w:r>
      <w:r>
        <w:rPr>
          <w:w w:val="110"/>
          <w:sz w:val="24"/>
          <w:szCs w:val="24"/>
        </w:rPr>
        <w:t>no.</w:t>
      </w:r>
    </w:p>
    <w:p>
      <w:pPr>
        <w:pStyle w:val="6"/>
        <w:numPr>
          <w:numId w:val="0"/>
        </w:numPr>
        <w:tabs>
          <w:tab w:val="left" w:pos="720"/>
        </w:tabs>
        <w:spacing w:before="0" w:after="0" w:line="323" w:lineRule="exact"/>
        <w:ind w:left="460" w:leftChars="0" w:right="0" w:rightChars="0"/>
        <w:jc w:val="left"/>
        <w:rPr>
          <w:sz w:val="24"/>
          <w:szCs w:val="24"/>
        </w:rPr>
      </w:pPr>
      <w:r>
        <w:rPr>
          <w:rFonts w:ascii="Calibri" w:hAnsi="Calibri"/>
          <w:b/>
          <w:w w:val="105"/>
          <w:sz w:val="24"/>
          <w:szCs w:val="24"/>
        </w:rPr>
        <w:t>Valeria</w:t>
      </w:r>
      <w:r>
        <w:rPr>
          <w:rFonts w:hint="default" w:ascii="Calibri" w:hAnsi="Calibri"/>
          <w:b/>
          <w:w w:val="105"/>
          <w:sz w:val="24"/>
          <w:szCs w:val="24"/>
          <w:lang w:val="es-ES"/>
        </w:rPr>
        <w:t>:</w:t>
      </w:r>
      <w:r>
        <w:rPr>
          <w:rFonts w:hint="default" w:ascii="Arial" w:hAnsi="Arial" w:cs="Arial"/>
          <w:b/>
          <w:w w:val="105"/>
          <w:sz w:val="24"/>
          <w:szCs w:val="24"/>
          <w:lang w:val="es-ES"/>
        </w:rPr>
        <w:t xml:space="preserve"> </w:t>
      </w:r>
      <w:r>
        <w:rPr>
          <w:rFonts w:hint="default" w:ascii="Arial" w:hAnsi="Arial" w:cs="Arial"/>
          <w:b w:val="0"/>
          <w:bCs/>
          <w:w w:val="105"/>
          <w:sz w:val="24"/>
          <w:szCs w:val="24"/>
          <w:lang w:val="es-ES"/>
        </w:rPr>
        <w:t xml:space="preserve">Sí, sí </w:t>
      </w:r>
      <w:r>
        <w:rPr>
          <w:rFonts w:hint="default" w:ascii="Arial" w:hAnsi="Arial" w:cs="Arial"/>
          <w:w w:val="105"/>
          <w:sz w:val="24"/>
          <w:szCs w:val="24"/>
        </w:rPr>
        <w:t>s</w:t>
      </w:r>
      <w:r>
        <w:rPr>
          <w:w w:val="105"/>
          <w:sz w:val="24"/>
          <w:szCs w:val="24"/>
        </w:rPr>
        <w:t>e</w:t>
      </w:r>
      <w:r>
        <w:rPr>
          <w:spacing w:val="35"/>
          <w:w w:val="105"/>
          <w:sz w:val="24"/>
          <w:szCs w:val="24"/>
        </w:rPr>
        <w:t xml:space="preserve"> </w:t>
      </w:r>
      <w:r>
        <w:rPr>
          <w:w w:val="105"/>
          <w:sz w:val="24"/>
          <w:szCs w:val="24"/>
        </w:rPr>
        <w:t>puede</w:t>
      </w:r>
      <w:r>
        <w:rPr>
          <w:spacing w:val="36"/>
          <w:w w:val="105"/>
          <w:sz w:val="24"/>
          <w:szCs w:val="24"/>
        </w:rPr>
        <w:t xml:space="preserve"> </w:t>
      </w:r>
      <w:r>
        <w:rPr>
          <w:w w:val="105"/>
          <w:sz w:val="24"/>
          <w:szCs w:val="24"/>
        </w:rPr>
        <w:t>porque</w:t>
      </w:r>
      <w:r>
        <w:rPr>
          <w:spacing w:val="35"/>
          <w:w w:val="105"/>
          <w:sz w:val="24"/>
          <w:szCs w:val="24"/>
        </w:rPr>
        <w:t xml:space="preserve"> </w:t>
      </w:r>
      <w:r>
        <w:rPr>
          <w:w w:val="105"/>
          <w:sz w:val="24"/>
          <w:szCs w:val="24"/>
        </w:rPr>
        <w:t>sus</w:t>
      </w:r>
      <w:r>
        <w:rPr>
          <w:spacing w:val="36"/>
          <w:w w:val="105"/>
          <w:sz w:val="24"/>
          <w:szCs w:val="24"/>
        </w:rPr>
        <w:t xml:space="preserve"> </w:t>
      </w:r>
      <w:r>
        <w:rPr>
          <w:w w:val="105"/>
          <w:sz w:val="24"/>
          <w:szCs w:val="24"/>
        </w:rPr>
        <w:t>vértices</w:t>
      </w:r>
      <w:r>
        <w:rPr>
          <w:spacing w:val="36"/>
          <w:w w:val="105"/>
          <w:sz w:val="24"/>
          <w:szCs w:val="24"/>
        </w:rPr>
        <w:t xml:space="preserve"> </w:t>
      </w:r>
      <w:r>
        <w:rPr>
          <w:w w:val="105"/>
          <w:sz w:val="24"/>
          <w:szCs w:val="24"/>
        </w:rPr>
        <w:t>son</w:t>
      </w:r>
      <w:r>
        <w:rPr>
          <w:spacing w:val="35"/>
          <w:w w:val="105"/>
          <w:sz w:val="24"/>
          <w:szCs w:val="24"/>
        </w:rPr>
        <w:t xml:space="preserve"> </w:t>
      </w:r>
      <w:r>
        <w:rPr>
          <w:w w:val="105"/>
          <w:sz w:val="24"/>
          <w:szCs w:val="24"/>
        </w:rPr>
        <w:t>todos</w:t>
      </w:r>
      <w:r>
        <w:rPr>
          <w:spacing w:val="36"/>
          <w:w w:val="105"/>
          <w:sz w:val="24"/>
          <w:szCs w:val="24"/>
        </w:rPr>
        <w:t xml:space="preserve"> </w:t>
      </w:r>
      <w:r>
        <w:rPr>
          <w:w w:val="105"/>
          <w:sz w:val="24"/>
          <w:szCs w:val="24"/>
        </w:rPr>
        <w:t>pares.</w:t>
      </w:r>
      <w:r>
        <w:rPr>
          <w:spacing w:val="36"/>
          <w:w w:val="105"/>
          <w:sz w:val="24"/>
          <w:szCs w:val="24"/>
        </w:rPr>
        <w:t xml:space="preserve"> </w:t>
      </w:r>
      <w:r>
        <w:rPr>
          <w:w w:val="105"/>
          <w:sz w:val="24"/>
          <w:szCs w:val="24"/>
        </w:rPr>
        <w:t>Todos</w:t>
      </w:r>
      <w:r>
        <w:rPr>
          <w:spacing w:val="35"/>
          <w:w w:val="105"/>
          <w:sz w:val="24"/>
          <w:szCs w:val="24"/>
        </w:rPr>
        <w:t xml:space="preserve"> </w:t>
      </w:r>
      <w:r>
        <w:rPr>
          <w:w w:val="105"/>
          <w:sz w:val="24"/>
          <w:szCs w:val="24"/>
        </w:rPr>
        <w:t>son</w:t>
      </w:r>
      <w:r>
        <w:rPr>
          <w:spacing w:val="36"/>
          <w:w w:val="105"/>
          <w:sz w:val="24"/>
          <w:szCs w:val="24"/>
        </w:rPr>
        <w:t xml:space="preserve"> </w:t>
      </w:r>
      <w:r>
        <w:rPr>
          <w:w w:val="105"/>
          <w:sz w:val="24"/>
          <w:szCs w:val="24"/>
        </w:rPr>
        <w:t>posibles</w:t>
      </w:r>
      <w:r>
        <w:rPr>
          <w:rFonts w:hint="default"/>
          <w:w w:val="105"/>
          <w:sz w:val="24"/>
          <w:szCs w:val="24"/>
          <w:lang w:val="es-ES"/>
        </w:rPr>
        <w:t xml:space="preserve"> </w:t>
      </w:r>
      <w:r>
        <w:rPr>
          <w:w w:val="110"/>
          <w:sz w:val="24"/>
          <w:szCs w:val="24"/>
        </w:rPr>
        <w:t>menos el tercero y el quinto.</w:t>
      </w:r>
    </w:p>
    <w:p>
      <w:pPr>
        <w:pStyle w:val="6"/>
        <w:numPr>
          <w:numId w:val="0"/>
        </w:numPr>
        <w:tabs>
          <w:tab w:val="left" w:pos="720"/>
        </w:tabs>
        <w:spacing w:before="0" w:after="0" w:line="297"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4"/>
          <w:w w:val="110"/>
          <w:sz w:val="24"/>
          <w:szCs w:val="24"/>
        </w:rPr>
        <w:t xml:space="preserve"> </w:t>
      </w:r>
      <w:r>
        <w:rPr>
          <w:w w:val="110"/>
          <w:sz w:val="24"/>
          <w:szCs w:val="24"/>
        </w:rPr>
        <w:t>¿Y</w:t>
      </w:r>
      <w:r>
        <w:rPr>
          <w:spacing w:val="-13"/>
          <w:w w:val="110"/>
          <w:sz w:val="24"/>
          <w:szCs w:val="24"/>
        </w:rPr>
        <w:t xml:space="preserve"> </w:t>
      </w:r>
      <w:r>
        <w:rPr>
          <w:w w:val="110"/>
          <w:sz w:val="24"/>
          <w:szCs w:val="24"/>
        </w:rPr>
        <w:t>se</w:t>
      </w:r>
      <w:r>
        <w:rPr>
          <w:spacing w:val="-13"/>
          <w:w w:val="110"/>
          <w:sz w:val="24"/>
          <w:szCs w:val="24"/>
        </w:rPr>
        <w:t xml:space="preserve"> </w:t>
      </w:r>
      <w:r>
        <w:rPr>
          <w:w w:val="110"/>
          <w:sz w:val="24"/>
          <w:szCs w:val="24"/>
        </w:rPr>
        <w:t>podrían</w:t>
      </w:r>
      <w:r>
        <w:rPr>
          <w:spacing w:val="-13"/>
          <w:w w:val="110"/>
          <w:sz w:val="24"/>
          <w:szCs w:val="24"/>
        </w:rPr>
        <w:t xml:space="preserve"> </w:t>
      </w:r>
      <w:r>
        <w:rPr>
          <w:w w:val="110"/>
          <w:sz w:val="24"/>
          <w:szCs w:val="24"/>
        </w:rPr>
        <w:t>hacer</w:t>
      </w:r>
      <w:r>
        <w:rPr>
          <w:spacing w:val="-14"/>
          <w:w w:val="110"/>
          <w:sz w:val="24"/>
          <w:szCs w:val="24"/>
        </w:rPr>
        <w:t xml:space="preserve"> </w:t>
      </w:r>
      <w:r>
        <w:rPr>
          <w:w w:val="110"/>
          <w:sz w:val="24"/>
          <w:szCs w:val="24"/>
        </w:rPr>
        <w:t>saliendo</w:t>
      </w:r>
      <w:r>
        <w:rPr>
          <w:spacing w:val="-13"/>
          <w:w w:val="110"/>
          <w:sz w:val="24"/>
          <w:szCs w:val="24"/>
        </w:rPr>
        <w:t xml:space="preserve"> </w:t>
      </w:r>
      <w:r>
        <w:rPr>
          <w:w w:val="110"/>
          <w:sz w:val="24"/>
          <w:szCs w:val="24"/>
        </w:rPr>
        <w:t>de</w:t>
      </w:r>
      <w:r>
        <w:rPr>
          <w:spacing w:val="-13"/>
          <w:w w:val="110"/>
          <w:sz w:val="24"/>
          <w:szCs w:val="24"/>
        </w:rPr>
        <w:t xml:space="preserve"> </w:t>
      </w:r>
      <w:r>
        <w:rPr>
          <w:w w:val="110"/>
          <w:sz w:val="24"/>
          <w:szCs w:val="24"/>
        </w:rPr>
        <w:t>un</w:t>
      </w:r>
      <w:r>
        <w:rPr>
          <w:spacing w:val="-13"/>
          <w:w w:val="110"/>
          <w:sz w:val="24"/>
          <w:szCs w:val="24"/>
        </w:rPr>
        <w:t xml:space="preserve"> </w:t>
      </w:r>
      <w:r>
        <w:rPr>
          <w:w w:val="110"/>
          <w:sz w:val="24"/>
          <w:szCs w:val="24"/>
        </w:rPr>
        <w:t>punto</w:t>
      </w:r>
      <w:r>
        <w:rPr>
          <w:spacing w:val="-13"/>
          <w:w w:val="110"/>
          <w:sz w:val="24"/>
          <w:szCs w:val="24"/>
        </w:rPr>
        <w:t xml:space="preserve"> </w:t>
      </w:r>
      <w:r>
        <w:rPr>
          <w:w w:val="110"/>
          <w:sz w:val="24"/>
          <w:szCs w:val="24"/>
        </w:rPr>
        <w:t>y</w:t>
      </w:r>
      <w:r>
        <w:rPr>
          <w:spacing w:val="-14"/>
          <w:w w:val="110"/>
          <w:sz w:val="24"/>
          <w:szCs w:val="24"/>
        </w:rPr>
        <w:t xml:space="preserve"> </w:t>
      </w:r>
      <w:r>
        <w:rPr>
          <w:w w:val="110"/>
          <w:sz w:val="24"/>
          <w:szCs w:val="24"/>
        </w:rPr>
        <w:t>volviendo</w:t>
      </w:r>
      <w:r>
        <w:rPr>
          <w:spacing w:val="-13"/>
          <w:w w:val="110"/>
          <w:sz w:val="24"/>
          <w:szCs w:val="24"/>
        </w:rPr>
        <w:t xml:space="preserve"> </w:t>
      </w:r>
      <w:r>
        <w:rPr>
          <w:w w:val="110"/>
          <w:sz w:val="24"/>
          <w:szCs w:val="24"/>
        </w:rPr>
        <w:t>al</w:t>
      </w:r>
      <w:r>
        <w:rPr>
          <w:spacing w:val="-13"/>
          <w:w w:val="110"/>
          <w:sz w:val="24"/>
          <w:szCs w:val="24"/>
        </w:rPr>
        <w:t xml:space="preserve"> </w:t>
      </w:r>
      <w:r>
        <w:rPr>
          <w:w w:val="110"/>
          <w:sz w:val="24"/>
          <w:szCs w:val="24"/>
        </w:rPr>
        <w:t>mismo?</w:t>
      </w:r>
    </w:p>
    <w:p>
      <w:pPr>
        <w:pStyle w:val="6"/>
        <w:numPr>
          <w:numId w:val="0"/>
        </w:numPr>
        <w:tabs>
          <w:tab w:val="left" w:pos="720"/>
        </w:tabs>
        <w:spacing w:before="4" w:after="0" w:line="300" w:lineRule="exact"/>
        <w:ind w:left="460" w:leftChars="0" w:right="107" w:rightChars="0"/>
        <w:jc w:val="left"/>
        <w:rPr>
          <w:sz w:val="24"/>
          <w:szCs w:val="24"/>
        </w:rPr>
      </w:pPr>
      <w:r>
        <w:rPr>
          <w:rFonts w:ascii="Calibri" w:hAnsi="Calibri"/>
          <w:b/>
          <w:w w:val="110"/>
          <w:sz w:val="24"/>
          <w:szCs w:val="24"/>
        </w:rPr>
        <w:t>Laura</w:t>
      </w:r>
      <w:r>
        <w:rPr>
          <w:w w:val="110"/>
          <w:sz w:val="24"/>
          <w:szCs w:val="24"/>
        </w:rPr>
        <w:t>:</w:t>
      </w:r>
      <w:r>
        <w:rPr>
          <w:spacing w:val="-18"/>
          <w:w w:val="110"/>
          <w:sz w:val="24"/>
          <w:szCs w:val="24"/>
        </w:rPr>
        <w:t xml:space="preserve"> </w:t>
      </w:r>
      <w:r>
        <w:rPr>
          <w:w w:val="110"/>
          <w:sz w:val="24"/>
          <w:szCs w:val="24"/>
        </w:rPr>
        <w:t>Solo</w:t>
      </w:r>
      <w:r>
        <w:rPr>
          <w:spacing w:val="-17"/>
          <w:w w:val="110"/>
          <w:sz w:val="24"/>
          <w:szCs w:val="24"/>
        </w:rPr>
        <w:t xml:space="preserve"> </w:t>
      </w:r>
      <w:r>
        <w:rPr>
          <w:w w:val="110"/>
          <w:sz w:val="24"/>
          <w:szCs w:val="24"/>
        </w:rPr>
        <w:t>se</w:t>
      </w:r>
      <w:r>
        <w:rPr>
          <w:spacing w:val="-17"/>
          <w:w w:val="110"/>
          <w:sz w:val="24"/>
          <w:szCs w:val="24"/>
        </w:rPr>
        <w:t xml:space="preserve"> </w:t>
      </w:r>
      <w:r>
        <w:rPr>
          <w:w w:val="110"/>
          <w:sz w:val="24"/>
          <w:szCs w:val="24"/>
        </w:rPr>
        <w:t>puede</w:t>
      </w:r>
      <w:r>
        <w:rPr>
          <w:spacing w:val="-17"/>
          <w:w w:val="110"/>
          <w:sz w:val="24"/>
          <w:szCs w:val="24"/>
        </w:rPr>
        <w:t xml:space="preserve"> </w:t>
      </w:r>
      <w:r>
        <w:rPr>
          <w:w w:val="110"/>
          <w:sz w:val="24"/>
          <w:szCs w:val="24"/>
        </w:rPr>
        <w:t>hacer</w:t>
      </w:r>
      <w:r>
        <w:rPr>
          <w:spacing w:val="-17"/>
          <w:w w:val="110"/>
          <w:sz w:val="24"/>
          <w:szCs w:val="24"/>
        </w:rPr>
        <w:t xml:space="preserve"> </w:t>
      </w:r>
      <w:r>
        <w:rPr>
          <w:w w:val="110"/>
          <w:sz w:val="24"/>
          <w:szCs w:val="24"/>
        </w:rPr>
        <w:t>eso</w:t>
      </w:r>
      <w:r>
        <w:rPr>
          <w:spacing w:val="-18"/>
          <w:w w:val="110"/>
          <w:sz w:val="24"/>
          <w:szCs w:val="24"/>
        </w:rPr>
        <w:t xml:space="preserve"> </w:t>
      </w:r>
      <w:r>
        <w:rPr>
          <w:w w:val="110"/>
          <w:sz w:val="24"/>
          <w:szCs w:val="24"/>
        </w:rPr>
        <w:t>en</w:t>
      </w:r>
      <w:r>
        <w:rPr>
          <w:spacing w:val="-17"/>
          <w:w w:val="110"/>
          <w:sz w:val="24"/>
          <w:szCs w:val="24"/>
        </w:rPr>
        <w:t xml:space="preserve"> </w:t>
      </w:r>
      <w:r>
        <w:rPr>
          <w:w w:val="110"/>
          <w:sz w:val="24"/>
          <w:szCs w:val="24"/>
        </w:rPr>
        <w:t>el</w:t>
      </w:r>
      <w:r>
        <w:rPr>
          <w:spacing w:val="-17"/>
          <w:w w:val="110"/>
          <w:sz w:val="24"/>
          <w:szCs w:val="24"/>
        </w:rPr>
        <w:t xml:space="preserve"> </w:t>
      </w:r>
      <w:r>
        <w:rPr>
          <w:w w:val="110"/>
          <w:sz w:val="24"/>
          <w:szCs w:val="24"/>
        </w:rPr>
        <w:t>cuarto</w:t>
      </w:r>
      <w:r>
        <w:rPr>
          <w:spacing w:val="-17"/>
          <w:w w:val="110"/>
          <w:sz w:val="24"/>
          <w:szCs w:val="24"/>
        </w:rPr>
        <w:t xml:space="preserve"> </w:t>
      </w:r>
      <w:r>
        <w:rPr>
          <w:w w:val="110"/>
          <w:sz w:val="24"/>
          <w:szCs w:val="24"/>
        </w:rPr>
        <w:t>y</w:t>
      </w:r>
      <w:r>
        <w:rPr>
          <w:spacing w:val="-17"/>
          <w:w w:val="110"/>
          <w:sz w:val="24"/>
          <w:szCs w:val="24"/>
        </w:rPr>
        <w:t xml:space="preserve"> </w:t>
      </w:r>
      <w:r>
        <w:rPr>
          <w:w w:val="110"/>
          <w:sz w:val="24"/>
          <w:szCs w:val="24"/>
        </w:rPr>
        <w:t>séptimo</w:t>
      </w:r>
      <w:r>
        <w:rPr>
          <w:spacing w:val="-18"/>
          <w:w w:val="110"/>
          <w:sz w:val="24"/>
          <w:szCs w:val="24"/>
        </w:rPr>
        <w:t xml:space="preserve"> </w:t>
      </w:r>
      <w:r>
        <w:rPr>
          <w:w w:val="110"/>
          <w:sz w:val="24"/>
          <w:szCs w:val="24"/>
        </w:rPr>
        <w:t>grafo</w:t>
      </w:r>
      <w:r>
        <w:rPr>
          <w:spacing w:val="-17"/>
          <w:w w:val="110"/>
          <w:sz w:val="24"/>
          <w:szCs w:val="24"/>
        </w:rPr>
        <w:t xml:space="preserve"> </w:t>
      </w:r>
      <w:r>
        <w:rPr>
          <w:w w:val="110"/>
          <w:sz w:val="24"/>
          <w:szCs w:val="24"/>
        </w:rPr>
        <w:t>porque</w:t>
      </w:r>
      <w:r>
        <w:rPr>
          <w:spacing w:val="-17"/>
          <w:w w:val="110"/>
          <w:sz w:val="24"/>
          <w:szCs w:val="24"/>
        </w:rPr>
        <w:t xml:space="preserve"> </w:t>
      </w:r>
      <w:r>
        <w:rPr>
          <w:w w:val="110"/>
          <w:sz w:val="24"/>
          <w:szCs w:val="24"/>
        </w:rPr>
        <w:t>para</w:t>
      </w:r>
      <w:r>
        <w:rPr>
          <w:spacing w:val="-17"/>
          <w:w w:val="110"/>
          <w:sz w:val="24"/>
          <w:szCs w:val="24"/>
        </w:rPr>
        <w:t xml:space="preserve"> </w:t>
      </w:r>
      <w:r>
        <w:rPr>
          <w:w w:val="110"/>
          <w:sz w:val="24"/>
          <w:szCs w:val="24"/>
        </w:rPr>
        <w:t>empezar y</w:t>
      </w:r>
      <w:r>
        <w:rPr>
          <w:spacing w:val="-13"/>
          <w:w w:val="110"/>
          <w:sz w:val="24"/>
          <w:szCs w:val="24"/>
        </w:rPr>
        <w:t xml:space="preserve"> </w:t>
      </w:r>
      <w:r>
        <w:rPr>
          <w:w w:val="110"/>
          <w:sz w:val="24"/>
          <w:szCs w:val="24"/>
        </w:rPr>
        <w:t>terminar</w:t>
      </w:r>
      <w:r>
        <w:rPr>
          <w:spacing w:val="-13"/>
          <w:w w:val="110"/>
          <w:sz w:val="24"/>
          <w:szCs w:val="24"/>
        </w:rPr>
        <w:t xml:space="preserve"> </w:t>
      </w:r>
      <w:r>
        <w:rPr>
          <w:w w:val="110"/>
          <w:sz w:val="24"/>
          <w:szCs w:val="24"/>
        </w:rPr>
        <w:t>en</w:t>
      </w:r>
      <w:r>
        <w:rPr>
          <w:spacing w:val="-12"/>
          <w:w w:val="110"/>
          <w:sz w:val="24"/>
          <w:szCs w:val="24"/>
        </w:rPr>
        <w:t xml:space="preserve"> </w:t>
      </w:r>
      <w:r>
        <w:rPr>
          <w:w w:val="110"/>
          <w:sz w:val="24"/>
          <w:szCs w:val="24"/>
        </w:rPr>
        <w:t>el</w:t>
      </w:r>
      <w:r>
        <w:rPr>
          <w:spacing w:val="-13"/>
          <w:w w:val="110"/>
          <w:sz w:val="24"/>
          <w:szCs w:val="24"/>
        </w:rPr>
        <w:t xml:space="preserve"> </w:t>
      </w:r>
      <w:r>
        <w:rPr>
          <w:w w:val="110"/>
          <w:sz w:val="24"/>
          <w:szCs w:val="24"/>
        </w:rPr>
        <w:t>mismo</w:t>
      </w:r>
      <w:r>
        <w:rPr>
          <w:spacing w:val="-13"/>
          <w:w w:val="110"/>
          <w:sz w:val="24"/>
          <w:szCs w:val="24"/>
        </w:rPr>
        <w:t xml:space="preserve"> </w:t>
      </w:r>
      <w:r>
        <w:rPr>
          <w:w w:val="110"/>
          <w:sz w:val="24"/>
          <w:szCs w:val="24"/>
        </w:rPr>
        <w:t>punto</w:t>
      </w:r>
      <w:r>
        <w:rPr>
          <w:spacing w:val="-12"/>
          <w:w w:val="110"/>
          <w:sz w:val="24"/>
          <w:szCs w:val="24"/>
        </w:rPr>
        <w:t xml:space="preserve"> </w:t>
      </w:r>
      <w:r>
        <w:rPr>
          <w:w w:val="110"/>
          <w:sz w:val="24"/>
          <w:szCs w:val="24"/>
        </w:rPr>
        <w:t>sus</w:t>
      </w:r>
      <w:r>
        <w:rPr>
          <w:spacing w:val="-13"/>
          <w:w w:val="110"/>
          <w:sz w:val="24"/>
          <w:szCs w:val="24"/>
        </w:rPr>
        <w:t xml:space="preserve"> </w:t>
      </w:r>
      <w:r>
        <w:rPr>
          <w:w w:val="110"/>
          <w:sz w:val="24"/>
          <w:szCs w:val="24"/>
        </w:rPr>
        <w:t>vértices</w:t>
      </w:r>
      <w:r>
        <w:rPr>
          <w:spacing w:val="-12"/>
          <w:w w:val="110"/>
          <w:sz w:val="24"/>
          <w:szCs w:val="24"/>
        </w:rPr>
        <w:t xml:space="preserve"> </w:t>
      </w:r>
      <w:r>
        <w:rPr>
          <w:w w:val="110"/>
          <w:sz w:val="24"/>
          <w:szCs w:val="24"/>
        </w:rPr>
        <w:t>tienen</w:t>
      </w:r>
      <w:r>
        <w:rPr>
          <w:spacing w:val="-13"/>
          <w:w w:val="110"/>
          <w:sz w:val="24"/>
          <w:szCs w:val="24"/>
        </w:rPr>
        <w:t xml:space="preserve"> </w:t>
      </w:r>
      <w:r>
        <w:rPr>
          <w:w w:val="110"/>
          <w:sz w:val="24"/>
          <w:szCs w:val="24"/>
        </w:rPr>
        <w:t>que</w:t>
      </w:r>
      <w:r>
        <w:rPr>
          <w:spacing w:val="-13"/>
          <w:w w:val="110"/>
          <w:sz w:val="24"/>
          <w:szCs w:val="24"/>
        </w:rPr>
        <w:t xml:space="preserve"> </w:t>
      </w:r>
      <w:r>
        <w:rPr>
          <w:w w:val="110"/>
          <w:sz w:val="24"/>
          <w:szCs w:val="24"/>
        </w:rPr>
        <w:t>ser</w:t>
      </w:r>
      <w:r>
        <w:rPr>
          <w:spacing w:val="-12"/>
          <w:w w:val="110"/>
          <w:sz w:val="24"/>
          <w:szCs w:val="24"/>
        </w:rPr>
        <w:t xml:space="preserve"> </w:t>
      </w:r>
      <w:r>
        <w:rPr>
          <w:w w:val="110"/>
          <w:sz w:val="24"/>
          <w:szCs w:val="24"/>
        </w:rPr>
        <w:t>par</w:t>
      </w:r>
      <w:r>
        <w:rPr>
          <w:rFonts w:hint="default"/>
          <w:w w:val="110"/>
          <w:sz w:val="24"/>
          <w:szCs w:val="24"/>
          <w:lang w:val="es-ES"/>
        </w:rPr>
        <w:t>es</w:t>
      </w:r>
      <w:r>
        <w:rPr>
          <w:spacing w:val="-13"/>
          <w:w w:val="110"/>
          <w:sz w:val="24"/>
          <w:szCs w:val="24"/>
        </w:rPr>
        <w:t xml:space="preserve"> </w:t>
      </w:r>
      <w:r>
        <w:rPr>
          <w:w w:val="110"/>
          <w:sz w:val="24"/>
          <w:szCs w:val="24"/>
        </w:rPr>
        <w:t>y</w:t>
      </w:r>
      <w:r>
        <w:rPr>
          <w:spacing w:val="-12"/>
          <w:w w:val="110"/>
          <w:sz w:val="24"/>
          <w:szCs w:val="24"/>
        </w:rPr>
        <w:t xml:space="preserve"> </w:t>
      </w:r>
      <w:r>
        <w:rPr>
          <w:w w:val="110"/>
          <w:sz w:val="24"/>
          <w:szCs w:val="24"/>
        </w:rPr>
        <w:t>lo</w:t>
      </w:r>
      <w:r>
        <w:rPr>
          <w:spacing w:val="-13"/>
          <w:w w:val="110"/>
          <w:sz w:val="24"/>
          <w:szCs w:val="24"/>
        </w:rPr>
        <w:t xml:space="preserve"> </w:t>
      </w:r>
      <w:r>
        <w:rPr>
          <w:w w:val="110"/>
          <w:sz w:val="24"/>
          <w:szCs w:val="24"/>
        </w:rPr>
        <w:t>son.</w:t>
      </w:r>
    </w:p>
    <w:p>
      <w:pPr>
        <w:pStyle w:val="6"/>
        <w:numPr>
          <w:numId w:val="0"/>
        </w:numPr>
        <w:tabs>
          <w:tab w:val="left" w:pos="720"/>
        </w:tabs>
        <w:spacing w:before="0" w:after="0" w:line="246" w:lineRule="exact"/>
        <w:ind w:left="460" w:leftChars="0" w:right="0" w:rightChars="0"/>
        <w:jc w:val="left"/>
        <w:rPr>
          <w:sz w:val="24"/>
          <w:szCs w:val="24"/>
        </w:rPr>
      </w:pPr>
      <w:r>
        <w:rPr>
          <w:rFonts w:ascii="Calibri" w:hAnsi="Calibri"/>
          <w:b/>
          <w:w w:val="110"/>
          <w:sz w:val="24"/>
          <w:szCs w:val="24"/>
        </w:rPr>
        <w:t>Winky</w:t>
      </w:r>
      <w:r>
        <w:rPr>
          <w:w w:val="110"/>
          <w:sz w:val="24"/>
          <w:szCs w:val="24"/>
        </w:rPr>
        <w:t>:</w:t>
      </w:r>
      <w:r>
        <w:rPr>
          <w:spacing w:val="-15"/>
          <w:w w:val="110"/>
          <w:sz w:val="24"/>
          <w:szCs w:val="24"/>
        </w:rPr>
        <w:t xml:space="preserve"> </w:t>
      </w:r>
      <w:r>
        <w:rPr>
          <w:w w:val="110"/>
          <w:sz w:val="24"/>
          <w:szCs w:val="24"/>
        </w:rPr>
        <w:t>Muy</w:t>
      </w:r>
      <w:r>
        <w:rPr>
          <w:spacing w:val="-14"/>
          <w:w w:val="110"/>
          <w:sz w:val="24"/>
          <w:szCs w:val="24"/>
        </w:rPr>
        <w:t xml:space="preserve"> </w:t>
      </w:r>
      <w:r>
        <w:rPr>
          <w:w w:val="110"/>
          <w:sz w:val="24"/>
          <w:szCs w:val="24"/>
        </w:rPr>
        <w:t>bien.</w:t>
      </w:r>
      <w:r>
        <w:rPr>
          <w:spacing w:val="-14"/>
          <w:w w:val="110"/>
          <w:sz w:val="24"/>
          <w:szCs w:val="24"/>
        </w:rPr>
        <w:t xml:space="preserve"> </w:t>
      </w:r>
      <w:r>
        <w:rPr>
          <w:w w:val="110"/>
          <w:sz w:val="24"/>
          <w:szCs w:val="24"/>
        </w:rPr>
        <w:t>¿Sabéis</w:t>
      </w:r>
      <w:r>
        <w:rPr>
          <w:spacing w:val="-14"/>
          <w:w w:val="110"/>
          <w:sz w:val="24"/>
          <w:szCs w:val="24"/>
        </w:rPr>
        <w:t xml:space="preserve"> </w:t>
      </w:r>
      <w:r>
        <w:rPr>
          <w:w w:val="110"/>
          <w:sz w:val="24"/>
          <w:szCs w:val="24"/>
        </w:rPr>
        <w:t>la</w:t>
      </w:r>
      <w:r>
        <w:rPr>
          <w:spacing w:val="-14"/>
          <w:w w:val="110"/>
          <w:sz w:val="24"/>
          <w:szCs w:val="24"/>
        </w:rPr>
        <w:t xml:space="preserve"> </w:t>
      </w:r>
      <w:r>
        <w:rPr>
          <w:w w:val="110"/>
          <w:sz w:val="24"/>
          <w:szCs w:val="24"/>
        </w:rPr>
        <w:t>teoría</w:t>
      </w:r>
      <w:r>
        <w:rPr>
          <w:spacing w:val="-14"/>
          <w:w w:val="110"/>
          <w:sz w:val="24"/>
          <w:szCs w:val="24"/>
        </w:rPr>
        <w:t xml:space="preserve"> </w:t>
      </w:r>
      <w:r>
        <w:rPr>
          <w:w w:val="110"/>
          <w:sz w:val="24"/>
          <w:szCs w:val="24"/>
        </w:rPr>
        <w:t>de</w:t>
      </w:r>
      <w:r>
        <w:rPr>
          <w:spacing w:val="-15"/>
          <w:w w:val="110"/>
          <w:sz w:val="24"/>
          <w:szCs w:val="24"/>
        </w:rPr>
        <w:t xml:space="preserve"> </w:t>
      </w:r>
      <w:r>
        <w:rPr>
          <w:w w:val="110"/>
          <w:sz w:val="24"/>
          <w:szCs w:val="24"/>
        </w:rPr>
        <w:t>los</w:t>
      </w:r>
      <w:r>
        <w:rPr>
          <w:spacing w:val="-14"/>
          <w:w w:val="110"/>
          <w:sz w:val="24"/>
          <w:szCs w:val="24"/>
        </w:rPr>
        <w:t xml:space="preserve"> </w:t>
      </w:r>
      <w:r>
        <w:rPr>
          <w:w w:val="110"/>
          <w:sz w:val="24"/>
          <w:szCs w:val="24"/>
        </w:rPr>
        <w:t>grafos?</w:t>
      </w:r>
    </w:p>
    <w:p>
      <w:pPr>
        <w:pStyle w:val="6"/>
        <w:numPr>
          <w:numId w:val="0"/>
        </w:numPr>
        <w:tabs>
          <w:tab w:val="left" w:pos="720"/>
        </w:tabs>
        <w:spacing w:before="0" w:after="0" w:line="313" w:lineRule="exact"/>
        <w:ind w:left="460" w:leftChars="0" w:right="0" w:rightChars="0"/>
        <w:jc w:val="left"/>
        <w:rPr>
          <w:sz w:val="24"/>
          <w:szCs w:val="24"/>
        </w:rPr>
      </w:pPr>
      <w:r>
        <w:rPr>
          <w:rFonts w:ascii="Calibri" w:hAnsi="Calibri"/>
          <w:b/>
          <w:w w:val="110"/>
          <w:sz w:val="24"/>
          <w:szCs w:val="24"/>
        </w:rPr>
        <w:t>Hugo</w:t>
      </w:r>
      <w:r>
        <w:rPr>
          <w:w w:val="110"/>
          <w:sz w:val="24"/>
          <w:szCs w:val="24"/>
        </w:rPr>
        <w:t>:</w:t>
      </w:r>
      <w:r>
        <w:rPr>
          <w:spacing w:val="-14"/>
          <w:w w:val="110"/>
          <w:sz w:val="24"/>
          <w:szCs w:val="24"/>
        </w:rPr>
        <w:t xml:space="preserve"> </w:t>
      </w:r>
      <w:r>
        <w:rPr>
          <w:w w:val="110"/>
          <w:sz w:val="24"/>
          <w:szCs w:val="24"/>
        </w:rPr>
        <w:t>Nosotros</w:t>
      </w:r>
      <w:r>
        <w:rPr>
          <w:spacing w:val="-14"/>
          <w:w w:val="110"/>
          <w:sz w:val="24"/>
          <w:szCs w:val="24"/>
        </w:rPr>
        <w:t xml:space="preserve"> </w:t>
      </w:r>
      <w:r>
        <w:rPr>
          <w:w w:val="110"/>
          <w:sz w:val="24"/>
          <w:szCs w:val="24"/>
        </w:rPr>
        <w:t>en</w:t>
      </w:r>
      <w:r>
        <w:rPr>
          <w:spacing w:val="-14"/>
          <w:w w:val="110"/>
          <w:sz w:val="24"/>
          <w:szCs w:val="24"/>
        </w:rPr>
        <w:t xml:space="preserve"> </w:t>
      </w:r>
      <w:r>
        <w:rPr>
          <w:w w:val="110"/>
          <w:sz w:val="24"/>
          <w:szCs w:val="24"/>
        </w:rPr>
        <w:t>clase</w:t>
      </w:r>
      <w:r>
        <w:rPr>
          <w:spacing w:val="-14"/>
          <w:w w:val="110"/>
          <w:sz w:val="24"/>
          <w:szCs w:val="24"/>
        </w:rPr>
        <w:t xml:space="preserve"> </w:t>
      </w:r>
      <w:r>
        <w:rPr>
          <w:w w:val="110"/>
          <w:sz w:val="24"/>
          <w:szCs w:val="24"/>
        </w:rPr>
        <w:t>la</w:t>
      </w:r>
      <w:r>
        <w:rPr>
          <w:spacing w:val="-14"/>
          <w:w w:val="110"/>
          <w:sz w:val="24"/>
          <w:szCs w:val="24"/>
        </w:rPr>
        <w:t xml:space="preserve"> </w:t>
      </w:r>
      <w:r>
        <w:rPr>
          <w:w w:val="110"/>
          <w:sz w:val="24"/>
          <w:szCs w:val="24"/>
        </w:rPr>
        <w:t>dividimos</w:t>
      </w:r>
      <w:r>
        <w:rPr>
          <w:spacing w:val="-14"/>
          <w:w w:val="110"/>
          <w:sz w:val="24"/>
          <w:szCs w:val="24"/>
        </w:rPr>
        <w:t xml:space="preserve"> </w:t>
      </w:r>
      <w:r>
        <w:rPr>
          <w:w w:val="110"/>
          <w:sz w:val="24"/>
          <w:szCs w:val="24"/>
        </w:rPr>
        <w:t>en</w:t>
      </w:r>
      <w:r>
        <w:rPr>
          <w:spacing w:val="-14"/>
          <w:w w:val="110"/>
          <w:sz w:val="24"/>
          <w:szCs w:val="24"/>
        </w:rPr>
        <w:t xml:space="preserve"> </w:t>
      </w:r>
      <w:r>
        <w:rPr>
          <w:w w:val="110"/>
          <w:sz w:val="24"/>
          <w:szCs w:val="24"/>
        </w:rPr>
        <w:t>tres</w:t>
      </w:r>
      <w:r>
        <w:rPr>
          <w:spacing w:val="-14"/>
          <w:w w:val="110"/>
          <w:sz w:val="24"/>
          <w:szCs w:val="24"/>
        </w:rPr>
        <w:t xml:space="preserve"> </w:t>
      </w:r>
      <w:r>
        <w:rPr>
          <w:w w:val="110"/>
          <w:sz w:val="24"/>
          <w:szCs w:val="24"/>
        </w:rPr>
        <w:t>puntos:</w:t>
      </w:r>
    </w:p>
    <w:p>
      <w:pPr>
        <w:pStyle w:val="6"/>
        <w:numPr>
          <w:ilvl w:val="0"/>
          <w:numId w:val="1"/>
        </w:numPr>
        <w:tabs>
          <w:tab w:val="left" w:pos="840"/>
        </w:tabs>
        <w:spacing w:before="0" w:after="0" w:line="242" w:lineRule="auto"/>
        <w:ind w:left="840" w:right="118" w:hanging="380"/>
        <w:jc w:val="both"/>
        <w:rPr>
          <w:sz w:val="24"/>
          <w:szCs w:val="24"/>
        </w:rPr>
      </w:pPr>
      <w:r>
        <w:rPr>
          <w:w w:val="105"/>
          <w:sz w:val="24"/>
          <w:szCs w:val="24"/>
        </w:rPr>
        <w:t xml:space="preserve">Si un grafo está compuesto de vértices solo pares se puede recorrer de una sola pasada, partiendo de un determinado vértice y regresando al mismo. Es el </w:t>
      </w:r>
      <w:r>
        <w:rPr>
          <w:spacing w:val="-4"/>
          <w:w w:val="105"/>
          <w:sz w:val="24"/>
          <w:szCs w:val="24"/>
        </w:rPr>
        <w:t xml:space="preserve">caso </w:t>
      </w:r>
      <w:r>
        <w:rPr>
          <w:w w:val="105"/>
          <w:sz w:val="24"/>
          <w:szCs w:val="24"/>
        </w:rPr>
        <w:t>del cuarto</w:t>
      </w:r>
      <w:r>
        <w:rPr>
          <w:spacing w:val="-20"/>
          <w:w w:val="105"/>
          <w:sz w:val="24"/>
          <w:szCs w:val="24"/>
        </w:rPr>
        <w:t xml:space="preserve"> </w:t>
      </w:r>
      <w:r>
        <w:rPr>
          <w:w w:val="105"/>
          <w:sz w:val="24"/>
          <w:szCs w:val="24"/>
        </w:rPr>
        <w:t>grafo.</w:t>
      </w:r>
    </w:p>
    <w:p>
      <w:pPr>
        <w:pStyle w:val="6"/>
        <w:numPr>
          <w:ilvl w:val="0"/>
          <w:numId w:val="1"/>
        </w:numPr>
        <w:tabs>
          <w:tab w:val="left" w:pos="840"/>
        </w:tabs>
        <w:spacing w:before="0" w:after="0" w:line="242" w:lineRule="auto"/>
        <w:ind w:left="840" w:right="118" w:hanging="380"/>
        <w:jc w:val="both"/>
        <w:rPr>
          <w:sz w:val="24"/>
          <w:szCs w:val="24"/>
        </w:rPr>
      </w:pPr>
      <w:r>
        <w:rPr>
          <w:w w:val="110"/>
          <w:sz w:val="24"/>
          <w:szCs w:val="24"/>
        </w:rPr>
        <w:t>Si</w:t>
      </w:r>
      <w:r>
        <w:rPr>
          <w:spacing w:val="-12"/>
          <w:w w:val="110"/>
          <w:sz w:val="24"/>
          <w:szCs w:val="24"/>
        </w:rPr>
        <w:t xml:space="preserve"> </w:t>
      </w:r>
      <w:r>
        <w:rPr>
          <w:w w:val="110"/>
          <w:sz w:val="24"/>
          <w:szCs w:val="24"/>
        </w:rPr>
        <w:t>un</w:t>
      </w:r>
      <w:r>
        <w:rPr>
          <w:spacing w:val="-11"/>
          <w:w w:val="110"/>
          <w:sz w:val="24"/>
          <w:szCs w:val="24"/>
        </w:rPr>
        <w:t xml:space="preserve"> </w:t>
      </w:r>
      <w:r>
        <w:rPr>
          <w:w w:val="110"/>
          <w:sz w:val="24"/>
          <w:szCs w:val="24"/>
        </w:rPr>
        <w:t>grafo</w:t>
      </w:r>
      <w:r>
        <w:rPr>
          <w:spacing w:val="-11"/>
          <w:w w:val="110"/>
          <w:sz w:val="24"/>
          <w:szCs w:val="24"/>
        </w:rPr>
        <w:t xml:space="preserve"> </w:t>
      </w:r>
      <w:r>
        <w:rPr>
          <w:w w:val="110"/>
          <w:sz w:val="24"/>
          <w:szCs w:val="24"/>
        </w:rPr>
        <w:t>contiene</w:t>
      </w:r>
      <w:r>
        <w:rPr>
          <w:spacing w:val="-11"/>
          <w:w w:val="110"/>
          <w:sz w:val="24"/>
          <w:szCs w:val="24"/>
        </w:rPr>
        <w:t xml:space="preserve"> </w:t>
      </w:r>
      <w:r>
        <w:rPr>
          <w:w w:val="110"/>
          <w:sz w:val="24"/>
          <w:szCs w:val="24"/>
        </w:rPr>
        <w:t>solo</w:t>
      </w:r>
      <w:r>
        <w:rPr>
          <w:spacing w:val="-12"/>
          <w:w w:val="110"/>
          <w:sz w:val="24"/>
          <w:szCs w:val="24"/>
        </w:rPr>
        <w:t xml:space="preserve"> </w:t>
      </w:r>
      <w:r>
        <w:rPr>
          <w:w w:val="110"/>
          <w:sz w:val="24"/>
          <w:szCs w:val="24"/>
        </w:rPr>
        <w:t>dos</w:t>
      </w:r>
      <w:r>
        <w:rPr>
          <w:spacing w:val="-11"/>
          <w:w w:val="110"/>
          <w:sz w:val="24"/>
          <w:szCs w:val="24"/>
        </w:rPr>
        <w:t xml:space="preserve"> </w:t>
      </w:r>
      <w:r>
        <w:rPr>
          <w:w w:val="110"/>
          <w:sz w:val="24"/>
          <w:szCs w:val="24"/>
        </w:rPr>
        <w:t>vértices</w:t>
      </w:r>
      <w:r>
        <w:rPr>
          <w:spacing w:val="-11"/>
          <w:w w:val="110"/>
          <w:sz w:val="24"/>
          <w:szCs w:val="24"/>
        </w:rPr>
        <w:t xml:space="preserve"> </w:t>
      </w:r>
      <w:r>
        <w:rPr>
          <w:w w:val="110"/>
          <w:sz w:val="24"/>
          <w:szCs w:val="24"/>
        </w:rPr>
        <w:t>impares</w:t>
      </w:r>
      <w:r>
        <w:rPr>
          <w:spacing w:val="-11"/>
          <w:w w:val="110"/>
          <w:sz w:val="24"/>
          <w:szCs w:val="24"/>
        </w:rPr>
        <w:t xml:space="preserve"> </w:t>
      </w:r>
      <w:r>
        <w:rPr>
          <w:w w:val="110"/>
          <w:sz w:val="24"/>
          <w:szCs w:val="24"/>
        </w:rPr>
        <w:t>tambi</w:t>
      </w:r>
      <w:r>
        <w:rPr>
          <w:rFonts w:hint="default"/>
          <w:w w:val="110"/>
          <w:sz w:val="24"/>
          <w:szCs w:val="24"/>
          <w:lang w:val="es-ES"/>
        </w:rPr>
        <w:t>é</w:t>
      </w:r>
      <w:r>
        <w:rPr>
          <w:w w:val="110"/>
          <w:sz w:val="24"/>
          <w:szCs w:val="24"/>
        </w:rPr>
        <w:t>n</w:t>
      </w:r>
      <w:r>
        <w:rPr>
          <w:spacing w:val="-11"/>
          <w:w w:val="110"/>
          <w:sz w:val="24"/>
          <w:szCs w:val="24"/>
        </w:rPr>
        <w:t xml:space="preserve"> </w:t>
      </w:r>
      <w:r>
        <w:rPr>
          <w:w w:val="110"/>
          <w:sz w:val="24"/>
          <w:szCs w:val="24"/>
        </w:rPr>
        <w:t>puede</w:t>
      </w:r>
      <w:r>
        <w:rPr>
          <w:spacing w:val="-12"/>
          <w:w w:val="110"/>
          <w:sz w:val="24"/>
          <w:szCs w:val="24"/>
        </w:rPr>
        <w:t xml:space="preserve"> </w:t>
      </w:r>
      <w:r>
        <w:rPr>
          <w:w w:val="110"/>
          <w:sz w:val="24"/>
          <w:szCs w:val="24"/>
        </w:rPr>
        <w:t>recorrerse</w:t>
      </w:r>
      <w:r>
        <w:rPr>
          <w:spacing w:val="-11"/>
          <w:w w:val="110"/>
          <w:sz w:val="24"/>
          <w:szCs w:val="24"/>
        </w:rPr>
        <w:t xml:space="preserve"> </w:t>
      </w:r>
      <w:r>
        <w:rPr>
          <w:w w:val="110"/>
          <w:sz w:val="24"/>
          <w:szCs w:val="24"/>
        </w:rPr>
        <w:t>en</w:t>
      </w:r>
      <w:r>
        <w:rPr>
          <w:spacing w:val="-11"/>
          <w:w w:val="110"/>
          <w:sz w:val="24"/>
          <w:szCs w:val="24"/>
        </w:rPr>
        <w:t xml:space="preserve"> </w:t>
      </w:r>
      <w:r>
        <w:rPr>
          <w:spacing w:val="-4"/>
          <w:w w:val="110"/>
          <w:sz w:val="24"/>
          <w:szCs w:val="24"/>
        </w:rPr>
        <w:t xml:space="preserve">una </w:t>
      </w:r>
      <w:r>
        <w:rPr>
          <w:w w:val="110"/>
          <w:sz w:val="24"/>
          <w:szCs w:val="24"/>
        </w:rPr>
        <w:t>sola</w:t>
      </w:r>
      <w:r>
        <w:rPr>
          <w:spacing w:val="-24"/>
          <w:w w:val="110"/>
          <w:sz w:val="24"/>
          <w:szCs w:val="24"/>
        </w:rPr>
        <w:t xml:space="preserve"> </w:t>
      </w:r>
      <w:r>
        <w:rPr>
          <w:w w:val="110"/>
          <w:sz w:val="24"/>
          <w:szCs w:val="24"/>
        </w:rPr>
        <w:t>pasada</w:t>
      </w:r>
      <w:r>
        <w:rPr>
          <w:spacing w:val="-24"/>
          <w:w w:val="110"/>
          <w:sz w:val="24"/>
          <w:szCs w:val="24"/>
        </w:rPr>
        <w:t xml:space="preserve"> </w:t>
      </w:r>
      <w:r>
        <w:rPr>
          <w:w w:val="110"/>
          <w:sz w:val="24"/>
          <w:szCs w:val="24"/>
        </w:rPr>
        <w:t>pero</w:t>
      </w:r>
      <w:r>
        <w:rPr>
          <w:spacing w:val="-24"/>
          <w:w w:val="110"/>
          <w:sz w:val="24"/>
          <w:szCs w:val="24"/>
        </w:rPr>
        <w:t xml:space="preserve"> </w:t>
      </w:r>
      <w:r>
        <w:rPr>
          <w:w w:val="110"/>
          <w:sz w:val="24"/>
          <w:szCs w:val="24"/>
        </w:rPr>
        <w:t>no</w:t>
      </w:r>
      <w:r>
        <w:rPr>
          <w:spacing w:val="-24"/>
          <w:w w:val="110"/>
          <w:sz w:val="24"/>
          <w:szCs w:val="24"/>
        </w:rPr>
        <w:t xml:space="preserve"> </w:t>
      </w:r>
      <w:r>
        <w:rPr>
          <w:w w:val="110"/>
          <w:sz w:val="24"/>
          <w:szCs w:val="24"/>
        </w:rPr>
        <w:t>volveremos</w:t>
      </w:r>
      <w:r>
        <w:rPr>
          <w:spacing w:val="-24"/>
          <w:w w:val="110"/>
          <w:sz w:val="24"/>
          <w:szCs w:val="24"/>
        </w:rPr>
        <w:t xml:space="preserve"> </w:t>
      </w:r>
      <w:r>
        <w:rPr>
          <w:w w:val="110"/>
          <w:sz w:val="24"/>
          <w:szCs w:val="24"/>
        </w:rPr>
        <w:t>al</w:t>
      </w:r>
      <w:r>
        <w:rPr>
          <w:spacing w:val="-24"/>
          <w:w w:val="110"/>
          <w:sz w:val="24"/>
          <w:szCs w:val="24"/>
        </w:rPr>
        <w:t xml:space="preserve"> </w:t>
      </w:r>
      <w:r>
        <w:rPr>
          <w:w w:val="110"/>
          <w:sz w:val="24"/>
          <w:szCs w:val="24"/>
        </w:rPr>
        <w:t>punto</w:t>
      </w:r>
      <w:r>
        <w:rPr>
          <w:spacing w:val="-24"/>
          <w:w w:val="110"/>
          <w:sz w:val="24"/>
          <w:szCs w:val="24"/>
        </w:rPr>
        <w:t xml:space="preserve"> </w:t>
      </w:r>
      <w:r>
        <w:rPr>
          <w:w w:val="110"/>
          <w:sz w:val="24"/>
          <w:szCs w:val="24"/>
        </w:rPr>
        <w:t>de</w:t>
      </w:r>
      <w:r>
        <w:rPr>
          <w:spacing w:val="-24"/>
          <w:w w:val="110"/>
          <w:sz w:val="24"/>
          <w:szCs w:val="24"/>
        </w:rPr>
        <w:t xml:space="preserve"> </w:t>
      </w:r>
      <w:r>
        <w:rPr>
          <w:w w:val="110"/>
          <w:sz w:val="24"/>
          <w:szCs w:val="24"/>
        </w:rPr>
        <w:t>partida.</w:t>
      </w:r>
      <w:r>
        <w:rPr>
          <w:spacing w:val="-24"/>
          <w:w w:val="110"/>
          <w:sz w:val="24"/>
          <w:szCs w:val="24"/>
        </w:rPr>
        <w:t xml:space="preserve"> </w:t>
      </w:r>
      <w:r>
        <w:rPr>
          <w:w w:val="110"/>
          <w:sz w:val="24"/>
          <w:szCs w:val="24"/>
        </w:rPr>
        <w:t>Es</w:t>
      </w:r>
      <w:r>
        <w:rPr>
          <w:spacing w:val="-24"/>
          <w:w w:val="110"/>
          <w:sz w:val="24"/>
          <w:szCs w:val="24"/>
        </w:rPr>
        <w:t xml:space="preserve"> </w:t>
      </w:r>
      <w:r>
        <w:rPr>
          <w:w w:val="110"/>
          <w:sz w:val="24"/>
          <w:szCs w:val="24"/>
        </w:rPr>
        <w:t>el</w:t>
      </w:r>
      <w:r>
        <w:rPr>
          <w:spacing w:val="-24"/>
          <w:w w:val="110"/>
          <w:sz w:val="24"/>
          <w:szCs w:val="24"/>
        </w:rPr>
        <w:t xml:space="preserve"> </w:t>
      </w:r>
      <w:r>
        <w:rPr>
          <w:w w:val="110"/>
          <w:sz w:val="24"/>
          <w:szCs w:val="24"/>
        </w:rPr>
        <w:t>caso</w:t>
      </w:r>
      <w:r>
        <w:rPr>
          <w:spacing w:val="-24"/>
          <w:w w:val="110"/>
          <w:sz w:val="24"/>
          <w:szCs w:val="24"/>
        </w:rPr>
        <w:t xml:space="preserve"> </w:t>
      </w:r>
      <w:r>
        <w:rPr>
          <w:w w:val="110"/>
          <w:sz w:val="24"/>
          <w:szCs w:val="24"/>
        </w:rPr>
        <w:t>del</w:t>
      </w:r>
      <w:r>
        <w:rPr>
          <w:spacing w:val="-23"/>
          <w:w w:val="110"/>
          <w:sz w:val="24"/>
          <w:szCs w:val="24"/>
        </w:rPr>
        <w:t xml:space="preserve"> </w:t>
      </w:r>
      <w:r>
        <w:rPr>
          <w:w w:val="110"/>
          <w:sz w:val="24"/>
          <w:szCs w:val="24"/>
        </w:rPr>
        <w:t>quinto</w:t>
      </w:r>
      <w:r>
        <w:rPr>
          <w:spacing w:val="-24"/>
          <w:w w:val="110"/>
          <w:sz w:val="24"/>
          <w:szCs w:val="24"/>
        </w:rPr>
        <w:t xml:space="preserve"> </w:t>
      </w:r>
      <w:r>
        <w:rPr>
          <w:w w:val="110"/>
          <w:sz w:val="24"/>
          <w:szCs w:val="24"/>
        </w:rPr>
        <w:t>grafo.</w:t>
      </w:r>
    </w:p>
    <w:p>
      <w:pPr>
        <w:pStyle w:val="6"/>
        <w:numPr>
          <w:ilvl w:val="0"/>
          <w:numId w:val="1"/>
        </w:numPr>
        <w:tabs>
          <w:tab w:val="left" w:pos="840"/>
        </w:tabs>
        <w:spacing w:before="1" w:after="0" w:line="242" w:lineRule="auto"/>
        <w:ind w:left="840" w:right="118" w:hanging="380"/>
        <w:jc w:val="both"/>
        <w:rPr>
          <w:sz w:val="24"/>
          <w:szCs w:val="24"/>
        </w:rPr>
      </w:pPr>
      <w:r>
        <w:rPr>
          <w:w w:val="110"/>
          <w:sz w:val="24"/>
          <w:szCs w:val="24"/>
        </w:rPr>
        <w:t>Si</w:t>
      </w:r>
      <w:r>
        <w:rPr>
          <w:spacing w:val="-5"/>
          <w:w w:val="110"/>
          <w:sz w:val="24"/>
          <w:szCs w:val="24"/>
        </w:rPr>
        <w:t xml:space="preserve"> </w:t>
      </w:r>
      <w:r>
        <w:rPr>
          <w:w w:val="110"/>
          <w:sz w:val="24"/>
          <w:szCs w:val="24"/>
        </w:rPr>
        <w:t>un</w:t>
      </w:r>
      <w:r>
        <w:rPr>
          <w:spacing w:val="-5"/>
          <w:w w:val="110"/>
          <w:sz w:val="24"/>
          <w:szCs w:val="24"/>
        </w:rPr>
        <w:t xml:space="preserve"> </w:t>
      </w:r>
      <w:r>
        <w:rPr>
          <w:w w:val="110"/>
          <w:sz w:val="24"/>
          <w:szCs w:val="24"/>
        </w:rPr>
        <w:t>grafo</w:t>
      </w:r>
      <w:r>
        <w:rPr>
          <w:spacing w:val="-4"/>
          <w:w w:val="110"/>
          <w:sz w:val="24"/>
          <w:szCs w:val="24"/>
        </w:rPr>
        <w:t xml:space="preserve"> </w:t>
      </w:r>
      <w:r>
        <w:rPr>
          <w:w w:val="110"/>
          <w:sz w:val="24"/>
          <w:szCs w:val="24"/>
        </w:rPr>
        <w:t>contiene</w:t>
      </w:r>
      <w:r>
        <w:rPr>
          <w:spacing w:val="-5"/>
          <w:w w:val="110"/>
          <w:sz w:val="24"/>
          <w:szCs w:val="24"/>
        </w:rPr>
        <w:t xml:space="preserve"> </w:t>
      </w:r>
      <w:r>
        <w:rPr>
          <w:w w:val="110"/>
          <w:sz w:val="24"/>
          <w:szCs w:val="24"/>
        </w:rPr>
        <w:t>un</w:t>
      </w:r>
      <w:r>
        <w:rPr>
          <w:spacing w:val="-5"/>
          <w:w w:val="110"/>
          <w:sz w:val="24"/>
          <w:szCs w:val="24"/>
        </w:rPr>
        <w:t xml:space="preserve"> </w:t>
      </w:r>
      <w:r>
        <w:rPr>
          <w:w w:val="110"/>
          <w:sz w:val="24"/>
          <w:szCs w:val="24"/>
        </w:rPr>
        <w:t>número</w:t>
      </w:r>
      <w:r>
        <w:rPr>
          <w:spacing w:val="-4"/>
          <w:w w:val="110"/>
          <w:sz w:val="24"/>
          <w:szCs w:val="24"/>
        </w:rPr>
        <w:t xml:space="preserve"> </w:t>
      </w:r>
      <w:r>
        <w:rPr>
          <w:w w:val="110"/>
          <w:sz w:val="24"/>
          <w:szCs w:val="24"/>
        </w:rPr>
        <w:t>de</w:t>
      </w:r>
      <w:r>
        <w:rPr>
          <w:spacing w:val="-5"/>
          <w:w w:val="110"/>
          <w:sz w:val="24"/>
          <w:szCs w:val="24"/>
        </w:rPr>
        <w:t xml:space="preserve"> </w:t>
      </w:r>
      <w:r>
        <w:rPr>
          <w:w w:val="110"/>
          <w:sz w:val="24"/>
          <w:szCs w:val="24"/>
        </w:rPr>
        <w:t>vértices</w:t>
      </w:r>
      <w:r>
        <w:rPr>
          <w:spacing w:val="-4"/>
          <w:w w:val="110"/>
          <w:sz w:val="24"/>
          <w:szCs w:val="24"/>
        </w:rPr>
        <w:t xml:space="preserve"> </w:t>
      </w:r>
      <w:r>
        <w:rPr>
          <w:w w:val="110"/>
          <w:sz w:val="24"/>
          <w:szCs w:val="24"/>
        </w:rPr>
        <w:t>impares</w:t>
      </w:r>
      <w:r>
        <w:rPr>
          <w:spacing w:val="-5"/>
          <w:w w:val="110"/>
          <w:sz w:val="24"/>
          <w:szCs w:val="24"/>
        </w:rPr>
        <w:t xml:space="preserve"> </w:t>
      </w:r>
      <w:r>
        <w:rPr>
          <w:w w:val="110"/>
          <w:sz w:val="24"/>
          <w:szCs w:val="24"/>
        </w:rPr>
        <w:t>superior</w:t>
      </w:r>
      <w:r>
        <w:rPr>
          <w:spacing w:val="-5"/>
          <w:w w:val="110"/>
          <w:sz w:val="24"/>
          <w:szCs w:val="24"/>
        </w:rPr>
        <w:t xml:space="preserve"> </w:t>
      </w:r>
      <w:r>
        <w:rPr>
          <w:w w:val="110"/>
          <w:sz w:val="24"/>
          <w:szCs w:val="24"/>
        </w:rPr>
        <w:t>a</w:t>
      </w:r>
      <w:r>
        <w:rPr>
          <w:spacing w:val="-4"/>
          <w:w w:val="110"/>
          <w:sz w:val="24"/>
          <w:szCs w:val="24"/>
        </w:rPr>
        <w:t xml:space="preserve"> </w:t>
      </w:r>
      <w:r>
        <w:rPr>
          <w:w w:val="110"/>
          <w:sz w:val="24"/>
          <w:szCs w:val="24"/>
        </w:rPr>
        <w:t>dos</w:t>
      </w:r>
      <w:r>
        <w:rPr>
          <w:spacing w:val="-5"/>
          <w:w w:val="110"/>
          <w:sz w:val="24"/>
          <w:szCs w:val="24"/>
        </w:rPr>
        <w:t xml:space="preserve"> </w:t>
      </w:r>
      <w:r>
        <w:rPr>
          <w:w w:val="110"/>
          <w:sz w:val="24"/>
          <w:szCs w:val="24"/>
        </w:rPr>
        <w:t>entonces</w:t>
      </w:r>
      <w:r>
        <w:rPr>
          <w:spacing w:val="-4"/>
          <w:w w:val="110"/>
          <w:sz w:val="24"/>
          <w:szCs w:val="24"/>
        </w:rPr>
        <w:t xml:space="preserve"> </w:t>
      </w:r>
      <w:r>
        <w:rPr>
          <w:spacing w:val="-7"/>
          <w:w w:val="110"/>
          <w:sz w:val="24"/>
          <w:szCs w:val="24"/>
        </w:rPr>
        <w:t xml:space="preserve">no </w:t>
      </w:r>
      <w:r>
        <w:rPr>
          <w:w w:val="110"/>
          <w:sz w:val="24"/>
          <w:szCs w:val="24"/>
        </w:rPr>
        <w:t>se</w:t>
      </w:r>
      <w:r>
        <w:rPr>
          <w:spacing w:val="-19"/>
          <w:w w:val="110"/>
          <w:sz w:val="24"/>
          <w:szCs w:val="24"/>
        </w:rPr>
        <w:t xml:space="preserve"> </w:t>
      </w:r>
      <w:r>
        <w:rPr>
          <w:w w:val="110"/>
          <w:sz w:val="24"/>
          <w:szCs w:val="24"/>
        </w:rPr>
        <w:t>puede</w:t>
      </w:r>
      <w:r>
        <w:rPr>
          <w:spacing w:val="-18"/>
          <w:w w:val="110"/>
          <w:sz w:val="24"/>
          <w:szCs w:val="24"/>
        </w:rPr>
        <w:t xml:space="preserve"> </w:t>
      </w:r>
      <w:r>
        <w:rPr>
          <w:w w:val="110"/>
          <w:sz w:val="24"/>
          <w:szCs w:val="24"/>
        </w:rPr>
        <w:t>recorrer</w:t>
      </w:r>
      <w:r>
        <w:rPr>
          <w:spacing w:val="-19"/>
          <w:w w:val="110"/>
          <w:sz w:val="24"/>
          <w:szCs w:val="24"/>
        </w:rPr>
        <w:t xml:space="preserve"> </w:t>
      </w:r>
      <w:r>
        <w:rPr>
          <w:w w:val="110"/>
          <w:sz w:val="24"/>
          <w:szCs w:val="24"/>
        </w:rPr>
        <w:t>de</w:t>
      </w:r>
      <w:r>
        <w:rPr>
          <w:spacing w:val="-18"/>
          <w:w w:val="110"/>
          <w:sz w:val="24"/>
          <w:szCs w:val="24"/>
        </w:rPr>
        <w:t xml:space="preserve"> </w:t>
      </w:r>
      <w:r>
        <w:rPr>
          <w:w w:val="110"/>
          <w:sz w:val="24"/>
          <w:szCs w:val="24"/>
        </w:rPr>
        <w:t>una</w:t>
      </w:r>
      <w:r>
        <w:rPr>
          <w:spacing w:val="-18"/>
          <w:w w:val="110"/>
          <w:sz w:val="24"/>
          <w:szCs w:val="24"/>
        </w:rPr>
        <w:t xml:space="preserve"> </w:t>
      </w:r>
      <w:r>
        <w:rPr>
          <w:w w:val="110"/>
          <w:sz w:val="24"/>
          <w:szCs w:val="24"/>
        </w:rPr>
        <w:t>sola</w:t>
      </w:r>
      <w:r>
        <w:rPr>
          <w:spacing w:val="-19"/>
          <w:w w:val="110"/>
          <w:sz w:val="24"/>
          <w:szCs w:val="24"/>
        </w:rPr>
        <w:t xml:space="preserve"> </w:t>
      </w:r>
      <w:r>
        <w:rPr>
          <w:w w:val="110"/>
          <w:sz w:val="24"/>
          <w:szCs w:val="24"/>
        </w:rPr>
        <w:t>pasada.</w:t>
      </w:r>
      <w:r>
        <w:rPr>
          <w:spacing w:val="-18"/>
          <w:w w:val="110"/>
          <w:sz w:val="24"/>
          <w:szCs w:val="24"/>
        </w:rPr>
        <w:t xml:space="preserve"> </w:t>
      </w:r>
      <w:r>
        <w:rPr>
          <w:w w:val="110"/>
          <w:sz w:val="24"/>
          <w:szCs w:val="24"/>
        </w:rPr>
        <w:t>Es</w:t>
      </w:r>
      <w:r>
        <w:rPr>
          <w:spacing w:val="-19"/>
          <w:w w:val="110"/>
          <w:sz w:val="24"/>
          <w:szCs w:val="24"/>
        </w:rPr>
        <w:t xml:space="preserve"> </w:t>
      </w:r>
      <w:r>
        <w:rPr>
          <w:w w:val="110"/>
          <w:sz w:val="24"/>
          <w:szCs w:val="24"/>
        </w:rPr>
        <w:t>el</w:t>
      </w:r>
      <w:r>
        <w:rPr>
          <w:spacing w:val="-18"/>
          <w:w w:val="110"/>
          <w:sz w:val="24"/>
          <w:szCs w:val="24"/>
        </w:rPr>
        <w:t xml:space="preserve"> </w:t>
      </w:r>
      <w:r>
        <w:rPr>
          <w:w w:val="110"/>
          <w:sz w:val="24"/>
          <w:szCs w:val="24"/>
        </w:rPr>
        <w:t>caso</w:t>
      </w:r>
      <w:r>
        <w:rPr>
          <w:spacing w:val="-18"/>
          <w:w w:val="110"/>
          <w:sz w:val="24"/>
          <w:szCs w:val="24"/>
        </w:rPr>
        <w:t xml:space="preserve"> </w:t>
      </w:r>
      <w:r>
        <w:rPr>
          <w:w w:val="110"/>
          <w:sz w:val="24"/>
          <w:szCs w:val="24"/>
        </w:rPr>
        <w:t>del</w:t>
      </w:r>
      <w:r>
        <w:rPr>
          <w:spacing w:val="-19"/>
          <w:w w:val="110"/>
          <w:sz w:val="24"/>
          <w:szCs w:val="24"/>
        </w:rPr>
        <w:t xml:space="preserve"> </w:t>
      </w:r>
      <w:r>
        <w:rPr>
          <w:w w:val="110"/>
          <w:sz w:val="24"/>
          <w:szCs w:val="24"/>
        </w:rPr>
        <w:t>tercer</w:t>
      </w:r>
      <w:r>
        <w:rPr>
          <w:spacing w:val="-18"/>
          <w:w w:val="110"/>
          <w:sz w:val="24"/>
          <w:szCs w:val="24"/>
        </w:rPr>
        <w:t xml:space="preserve"> </w:t>
      </w:r>
      <w:r>
        <w:rPr>
          <w:w w:val="110"/>
          <w:sz w:val="24"/>
          <w:szCs w:val="24"/>
        </w:rPr>
        <w:t>grafo.</w:t>
      </w:r>
    </w:p>
    <w:p>
      <w:pPr>
        <w:pStyle w:val="6"/>
        <w:numPr>
          <w:numId w:val="0"/>
        </w:numPr>
        <w:tabs>
          <w:tab w:val="left" w:pos="720"/>
        </w:tabs>
        <w:spacing w:before="0" w:after="0" w:line="292" w:lineRule="exact"/>
        <w:ind w:left="460" w:leftChars="0" w:right="0" w:rightChars="0"/>
        <w:jc w:val="both"/>
        <w:rPr>
          <w:rFonts w:ascii="Calibri" w:hAnsi="Calibri"/>
          <w:b/>
          <w:w w:val="110"/>
          <w:sz w:val="24"/>
          <w:szCs w:val="24"/>
        </w:rPr>
      </w:pPr>
    </w:p>
    <w:p>
      <w:pPr>
        <w:pStyle w:val="6"/>
        <w:numPr>
          <w:numId w:val="0"/>
        </w:numPr>
        <w:tabs>
          <w:tab w:val="left" w:pos="720"/>
        </w:tabs>
        <w:spacing w:before="0" w:after="0" w:line="292" w:lineRule="exact"/>
        <w:ind w:left="460" w:leftChars="0" w:right="0" w:rightChars="0"/>
        <w:jc w:val="both"/>
        <w:rPr>
          <w:sz w:val="24"/>
          <w:szCs w:val="24"/>
        </w:rPr>
      </w:pPr>
      <w:r>
        <w:rPr>
          <w:rFonts w:ascii="Calibri" w:hAnsi="Calibri"/>
          <w:b/>
          <w:w w:val="110"/>
          <w:sz w:val="24"/>
          <w:szCs w:val="24"/>
        </w:rPr>
        <w:t>Winky</w:t>
      </w:r>
      <w:r>
        <w:rPr>
          <w:w w:val="110"/>
          <w:sz w:val="24"/>
          <w:szCs w:val="24"/>
        </w:rPr>
        <w:t>:</w:t>
      </w:r>
      <w:r>
        <w:rPr>
          <w:spacing w:val="-14"/>
          <w:w w:val="110"/>
          <w:sz w:val="24"/>
          <w:szCs w:val="24"/>
        </w:rPr>
        <w:t xml:space="preserve"> </w:t>
      </w:r>
      <w:r>
        <w:rPr>
          <w:w w:val="110"/>
          <w:sz w:val="24"/>
          <w:szCs w:val="24"/>
        </w:rPr>
        <w:t>¡Correcto!</w:t>
      </w:r>
      <w:r>
        <w:rPr>
          <w:spacing w:val="-13"/>
          <w:w w:val="110"/>
          <w:sz w:val="24"/>
          <w:szCs w:val="24"/>
        </w:rPr>
        <w:t xml:space="preserve"> </w:t>
      </w:r>
      <w:r>
        <w:rPr>
          <w:w w:val="110"/>
          <w:sz w:val="24"/>
          <w:szCs w:val="24"/>
        </w:rPr>
        <w:t>Otra</w:t>
      </w:r>
      <w:r>
        <w:rPr>
          <w:spacing w:val="-13"/>
          <w:w w:val="110"/>
          <w:sz w:val="24"/>
          <w:szCs w:val="24"/>
        </w:rPr>
        <w:t xml:space="preserve"> </w:t>
      </w:r>
      <w:r>
        <w:rPr>
          <w:w w:val="110"/>
          <w:sz w:val="24"/>
          <w:szCs w:val="24"/>
        </w:rPr>
        <w:t>prueba</w:t>
      </w:r>
      <w:r>
        <w:rPr>
          <w:spacing w:val="-13"/>
          <w:w w:val="110"/>
          <w:sz w:val="24"/>
          <w:szCs w:val="24"/>
        </w:rPr>
        <w:t xml:space="preserve"> </w:t>
      </w:r>
      <w:r>
        <w:rPr>
          <w:w w:val="110"/>
          <w:sz w:val="24"/>
          <w:szCs w:val="24"/>
        </w:rPr>
        <w:t>más</w:t>
      </w:r>
      <w:r>
        <w:rPr>
          <w:spacing w:val="-13"/>
          <w:w w:val="110"/>
          <w:sz w:val="24"/>
          <w:szCs w:val="24"/>
        </w:rPr>
        <w:t xml:space="preserve"> </w:t>
      </w:r>
      <w:r>
        <w:rPr>
          <w:w w:val="110"/>
          <w:sz w:val="24"/>
          <w:szCs w:val="24"/>
        </w:rPr>
        <w:t>superada.</w:t>
      </w:r>
    </w:p>
    <w:p>
      <w:pPr>
        <w:pStyle w:val="2"/>
        <w:spacing w:before="92" w:line="242" w:lineRule="auto"/>
        <w:ind w:left="460"/>
        <w:rPr>
          <w:w w:val="110"/>
          <w:sz w:val="24"/>
          <w:szCs w:val="24"/>
        </w:rPr>
      </w:pPr>
      <w:r>
        <w:rPr>
          <w:w w:val="110"/>
          <w:sz w:val="24"/>
          <w:szCs w:val="24"/>
        </w:rPr>
        <w:t>El lugar volvió a cambiar</w:t>
      </w:r>
      <w:r>
        <w:rPr>
          <w:rFonts w:hint="default"/>
          <w:w w:val="110"/>
          <w:sz w:val="24"/>
          <w:szCs w:val="24"/>
          <w:lang w:val="es-ES"/>
        </w:rPr>
        <w:t>. A</w:t>
      </w:r>
      <w:r>
        <w:rPr>
          <w:w w:val="110"/>
          <w:sz w:val="24"/>
          <w:szCs w:val="24"/>
        </w:rPr>
        <w:t>hora estábamos en una clase, con una pizarra enorme que cubría toda la pared hacia la que estaban mirando los pupitres.</w:t>
      </w:r>
    </w:p>
    <w:p>
      <w:pPr>
        <w:pStyle w:val="2"/>
        <w:spacing w:before="92" w:line="242" w:lineRule="auto"/>
        <w:ind w:left="460"/>
        <w:rPr>
          <w:w w:val="110"/>
          <w:sz w:val="24"/>
          <w:szCs w:val="24"/>
        </w:rPr>
      </w:pPr>
      <w:r>
        <w:rPr>
          <w:rFonts w:ascii="Calibri" w:hAnsi="Calibri"/>
          <w:b/>
          <w:w w:val="110"/>
          <w:sz w:val="24"/>
          <w:szCs w:val="24"/>
        </w:rPr>
        <w:t>Winky</w:t>
      </w:r>
      <w:r>
        <w:rPr>
          <w:w w:val="110"/>
          <w:sz w:val="24"/>
          <w:szCs w:val="24"/>
        </w:rPr>
        <w:t>:</w:t>
      </w:r>
      <w:r>
        <w:rPr>
          <w:spacing w:val="26"/>
          <w:w w:val="110"/>
          <w:sz w:val="24"/>
          <w:szCs w:val="24"/>
        </w:rPr>
        <w:t xml:space="preserve"> </w:t>
      </w:r>
      <w:r>
        <w:rPr>
          <w:spacing w:val="-4"/>
          <w:w w:val="110"/>
          <w:sz w:val="24"/>
          <w:szCs w:val="24"/>
        </w:rPr>
        <w:t>Vamos</w:t>
      </w:r>
      <w:r>
        <w:rPr>
          <w:spacing w:val="26"/>
          <w:w w:val="110"/>
          <w:sz w:val="24"/>
          <w:szCs w:val="24"/>
        </w:rPr>
        <w:t xml:space="preserve"> </w:t>
      </w:r>
      <w:r>
        <w:rPr>
          <w:w w:val="110"/>
          <w:sz w:val="24"/>
          <w:szCs w:val="24"/>
        </w:rPr>
        <w:t>a</w:t>
      </w:r>
      <w:r>
        <w:rPr>
          <w:spacing w:val="26"/>
          <w:w w:val="110"/>
          <w:sz w:val="24"/>
          <w:szCs w:val="24"/>
        </w:rPr>
        <w:t xml:space="preserve"> </w:t>
      </w:r>
      <w:r>
        <w:rPr>
          <w:w w:val="110"/>
          <w:sz w:val="24"/>
          <w:szCs w:val="24"/>
        </w:rPr>
        <w:t>hacer</w:t>
      </w:r>
      <w:r>
        <w:rPr>
          <w:spacing w:val="27"/>
          <w:w w:val="110"/>
          <w:sz w:val="24"/>
          <w:szCs w:val="24"/>
        </w:rPr>
        <w:t xml:space="preserve"> </w:t>
      </w:r>
      <w:r>
        <w:rPr>
          <w:w w:val="110"/>
          <w:sz w:val="24"/>
          <w:szCs w:val="24"/>
        </w:rPr>
        <w:t>un</w:t>
      </w:r>
      <w:r>
        <w:rPr>
          <w:spacing w:val="26"/>
          <w:w w:val="110"/>
          <w:sz w:val="24"/>
          <w:szCs w:val="24"/>
        </w:rPr>
        <w:t xml:space="preserve"> </w:t>
      </w:r>
      <w:r>
        <w:rPr>
          <w:w w:val="110"/>
          <w:sz w:val="24"/>
          <w:szCs w:val="24"/>
        </w:rPr>
        <w:t>problema</w:t>
      </w:r>
      <w:r>
        <w:rPr>
          <w:spacing w:val="26"/>
          <w:w w:val="110"/>
          <w:sz w:val="24"/>
          <w:szCs w:val="24"/>
        </w:rPr>
        <w:t xml:space="preserve"> </w:t>
      </w:r>
      <w:r>
        <w:rPr>
          <w:w w:val="110"/>
          <w:sz w:val="24"/>
          <w:szCs w:val="24"/>
        </w:rPr>
        <w:t>con</w:t>
      </w:r>
      <w:r>
        <w:rPr>
          <w:spacing w:val="26"/>
          <w:w w:val="110"/>
          <w:sz w:val="24"/>
          <w:szCs w:val="24"/>
        </w:rPr>
        <w:t xml:space="preserve"> </w:t>
      </w:r>
      <w:r>
        <w:rPr>
          <w:w w:val="110"/>
          <w:sz w:val="24"/>
          <w:szCs w:val="24"/>
        </w:rPr>
        <w:t>grafos.</w:t>
      </w:r>
      <w:r>
        <w:rPr>
          <w:spacing w:val="27"/>
          <w:w w:val="110"/>
          <w:sz w:val="24"/>
          <w:szCs w:val="24"/>
        </w:rPr>
        <w:t xml:space="preserve"> </w:t>
      </w:r>
      <w:r>
        <w:rPr>
          <w:w w:val="110"/>
          <w:sz w:val="24"/>
          <w:szCs w:val="24"/>
        </w:rPr>
        <w:t>Os</w:t>
      </w:r>
      <w:r>
        <w:rPr>
          <w:spacing w:val="26"/>
          <w:w w:val="110"/>
          <w:sz w:val="24"/>
          <w:szCs w:val="24"/>
        </w:rPr>
        <w:t xml:space="preserve"> </w:t>
      </w:r>
      <w:r>
        <w:rPr>
          <w:spacing w:val="-3"/>
          <w:w w:val="110"/>
          <w:sz w:val="24"/>
          <w:szCs w:val="24"/>
        </w:rPr>
        <w:t>voy</w:t>
      </w:r>
      <w:r>
        <w:rPr>
          <w:spacing w:val="26"/>
          <w:w w:val="110"/>
          <w:sz w:val="24"/>
          <w:szCs w:val="24"/>
        </w:rPr>
        <w:t xml:space="preserve"> </w:t>
      </w:r>
      <w:r>
        <w:rPr>
          <w:w w:val="110"/>
          <w:sz w:val="24"/>
          <w:szCs w:val="24"/>
        </w:rPr>
        <w:t>a</w:t>
      </w:r>
      <w:r>
        <w:rPr>
          <w:spacing w:val="27"/>
          <w:w w:val="110"/>
          <w:sz w:val="24"/>
          <w:szCs w:val="24"/>
        </w:rPr>
        <w:t xml:space="preserve"> </w:t>
      </w:r>
      <w:r>
        <w:rPr>
          <w:w w:val="110"/>
          <w:sz w:val="24"/>
          <w:szCs w:val="24"/>
        </w:rPr>
        <w:t>enseñar</w:t>
      </w:r>
      <w:r>
        <w:rPr>
          <w:spacing w:val="26"/>
          <w:w w:val="110"/>
          <w:sz w:val="24"/>
          <w:szCs w:val="24"/>
        </w:rPr>
        <w:t xml:space="preserve"> </w:t>
      </w:r>
      <w:r>
        <w:rPr>
          <w:w w:val="110"/>
          <w:sz w:val="24"/>
          <w:szCs w:val="24"/>
        </w:rPr>
        <w:t>el</w:t>
      </w:r>
      <w:r>
        <w:rPr>
          <w:spacing w:val="26"/>
          <w:w w:val="110"/>
          <w:sz w:val="24"/>
          <w:szCs w:val="24"/>
        </w:rPr>
        <w:t xml:space="preserve"> </w:t>
      </w:r>
      <w:r>
        <w:rPr>
          <w:w w:val="110"/>
          <w:sz w:val="24"/>
          <w:szCs w:val="24"/>
        </w:rPr>
        <w:t>lema</w:t>
      </w:r>
      <w:r>
        <w:rPr>
          <w:spacing w:val="26"/>
          <w:w w:val="110"/>
          <w:sz w:val="24"/>
          <w:szCs w:val="24"/>
        </w:rPr>
        <w:t xml:space="preserve"> </w:t>
      </w:r>
      <w:r>
        <w:rPr>
          <w:w w:val="110"/>
          <w:sz w:val="24"/>
          <w:szCs w:val="24"/>
        </w:rPr>
        <w:t>del</w:t>
      </w:r>
      <w:r>
        <w:rPr>
          <w:rFonts w:hint="default"/>
          <w:w w:val="110"/>
          <w:sz w:val="24"/>
          <w:szCs w:val="24"/>
          <w:lang w:val="es-ES"/>
        </w:rPr>
        <w:t xml:space="preserve"> </w:t>
      </w:r>
      <w:r>
        <w:rPr>
          <w:w w:val="110"/>
          <w:sz w:val="24"/>
          <w:szCs w:val="24"/>
        </w:rPr>
        <w:t>apretón de manos. La V son los v</w:t>
      </w:r>
      <w:r>
        <w:rPr>
          <w:rFonts w:hint="default"/>
          <w:w w:val="110"/>
          <w:sz w:val="24"/>
          <w:szCs w:val="24"/>
          <w:lang w:val="es-ES"/>
        </w:rPr>
        <w:t>é</w:t>
      </w:r>
      <w:r>
        <w:rPr>
          <w:w w:val="110"/>
          <w:sz w:val="24"/>
          <w:szCs w:val="24"/>
        </w:rPr>
        <w:t>rtices, la E las aristas.</w:t>
      </w:r>
    </w:p>
    <w:p>
      <w:pPr>
        <w:pStyle w:val="2"/>
        <w:spacing w:before="92" w:line="242" w:lineRule="auto"/>
        <w:ind w:left="460"/>
        <w:rPr>
          <w:w w:val="110"/>
          <w:sz w:val="24"/>
          <w:szCs w:val="24"/>
        </w:rPr>
      </w:pPr>
      <w:r>
        <w:rPr>
          <w:sz w:val="24"/>
          <w:szCs w:val="24"/>
        </w:rPr>
        <w:drawing>
          <wp:anchor distT="0" distB="0" distL="0" distR="0" simplePos="0" relativeHeight="1024" behindDoc="1" locked="0" layoutInCell="1" allowOverlap="1">
            <wp:simplePos x="0" y="0"/>
            <wp:positionH relativeFrom="page">
              <wp:posOffset>588010</wp:posOffset>
            </wp:positionH>
            <wp:positionV relativeFrom="paragraph">
              <wp:posOffset>76835</wp:posOffset>
            </wp:positionV>
            <wp:extent cx="6141085" cy="842645"/>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3" cstate="print"/>
                    <a:stretch>
                      <a:fillRect/>
                    </a:stretch>
                  </pic:blipFill>
                  <pic:spPr>
                    <a:xfrm>
                      <a:off x="0" y="0"/>
                      <a:ext cx="6140794" cy="842391"/>
                    </a:xfrm>
                    <a:prstGeom prst="rect">
                      <a:avLst/>
                    </a:prstGeom>
                  </pic:spPr>
                </pic:pic>
              </a:graphicData>
            </a:graphic>
          </wp:anchor>
        </w:drawing>
      </w:r>
    </w:p>
    <w:p>
      <w:pPr>
        <w:pStyle w:val="2"/>
        <w:spacing w:before="92" w:line="242" w:lineRule="auto"/>
        <w:ind w:left="460"/>
        <w:rPr>
          <w:w w:val="110"/>
          <w:sz w:val="24"/>
          <w:szCs w:val="24"/>
        </w:rPr>
      </w:pPr>
    </w:p>
    <w:p>
      <w:pPr>
        <w:pStyle w:val="2"/>
        <w:spacing w:before="92" w:line="242" w:lineRule="auto"/>
        <w:ind w:left="460"/>
        <w:rPr>
          <w:w w:val="110"/>
          <w:sz w:val="24"/>
          <w:szCs w:val="24"/>
        </w:rPr>
      </w:pPr>
    </w:p>
    <w:p>
      <w:pPr>
        <w:pStyle w:val="2"/>
        <w:spacing w:before="92" w:line="242" w:lineRule="auto"/>
        <w:ind w:left="460"/>
        <w:rPr>
          <w:w w:val="110"/>
          <w:sz w:val="24"/>
          <w:szCs w:val="24"/>
        </w:rPr>
      </w:pPr>
    </w:p>
    <w:p>
      <w:pPr>
        <w:pStyle w:val="2"/>
        <w:spacing w:before="92" w:line="242" w:lineRule="auto"/>
        <w:ind w:left="460"/>
        <w:rPr>
          <w:sz w:val="24"/>
          <w:szCs w:val="24"/>
        </w:rPr>
      </w:pPr>
      <w:r>
        <w:rPr>
          <w:rFonts w:ascii="Calibri"/>
          <w:b/>
          <w:w w:val="105"/>
          <w:sz w:val="24"/>
          <w:szCs w:val="24"/>
        </w:rPr>
        <w:t>Winky</w:t>
      </w:r>
      <w:r>
        <w:rPr>
          <w:w w:val="105"/>
          <w:sz w:val="24"/>
          <w:szCs w:val="24"/>
        </w:rPr>
        <w:t>: Ponedlo a</w:t>
      </w:r>
      <w:r>
        <w:rPr>
          <w:rFonts w:hint="default"/>
          <w:w w:val="105"/>
          <w:sz w:val="24"/>
          <w:szCs w:val="24"/>
          <w:lang w:val="es-ES"/>
        </w:rPr>
        <w:t xml:space="preserve"> </w:t>
      </w:r>
      <w:r>
        <w:rPr>
          <w:w w:val="105"/>
          <w:sz w:val="24"/>
          <w:szCs w:val="24"/>
        </w:rPr>
        <w:t>prueba en los siguientes ejemplos.</w:t>
      </w:r>
    </w:p>
    <w:p>
      <w:pPr>
        <w:pStyle w:val="2"/>
        <w:spacing w:before="92" w:line="242" w:lineRule="auto"/>
        <w:ind w:left="460"/>
        <w:rPr>
          <w:w w:val="110"/>
          <w:sz w:val="24"/>
          <w:szCs w:val="24"/>
        </w:rPr>
      </w:pPr>
      <w:r>
        <w:rPr>
          <w:w w:val="110"/>
          <w:sz w:val="24"/>
          <w:szCs w:val="24"/>
        </w:rPr>
        <w:t>Aparecieron grafos a los que tenían que aplicarle la fórmula. Los hicieron perfectos.</w:t>
      </w:r>
    </w:p>
    <w:p>
      <w:pPr>
        <w:pStyle w:val="2"/>
        <w:spacing w:before="92" w:line="242" w:lineRule="auto"/>
        <w:ind w:left="460"/>
        <w:rPr>
          <w:w w:val="110"/>
          <w:sz w:val="24"/>
          <w:szCs w:val="24"/>
        </w:rPr>
      </w:pPr>
      <w:r>
        <w:rPr>
          <w:sz w:val="24"/>
          <w:szCs w:val="24"/>
        </w:rPr>
        <w:drawing>
          <wp:anchor distT="0" distB="0" distL="0" distR="0" simplePos="0" relativeHeight="1024" behindDoc="0" locked="0" layoutInCell="1" allowOverlap="1">
            <wp:simplePos x="0" y="0"/>
            <wp:positionH relativeFrom="page">
              <wp:posOffset>4824730</wp:posOffset>
            </wp:positionH>
            <wp:positionV relativeFrom="paragraph">
              <wp:posOffset>136525</wp:posOffset>
            </wp:positionV>
            <wp:extent cx="1937385" cy="1618615"/>
            <wp:effectExtent l="0" t="0" r="5715" b="635"/>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4" cstate="print"/>
                    <a:stretch>
                      <a:fillRect/>
                    </a:stretch>
                  </pic:blipFill>
                  <pic:spPr>
                    <a:xfrm>
                      <a:off x="0" y="0"/>
                      <a:ext cx="1937385" cy="1618615"/>
                    </a:xfrm>
                    <a:prstGeom prst="rect">
                      <a:avLst/>
                    </a:prstGeom>
                  </pic:spPr>
                </pic:pic>
              </a:graphicData>
            </a:graphic>
          </wp:anchor>
        </w:drawing>
      </w:r>
      <w:r>
        <w:rPr>
          <w:sz w:val="24"/>
          <w:szCs w:val="24"/>
        </w:rPr>
        <w:drawing>
          <wp:anchor distT="0" distB="0" distL="0" distR="0" simplePos="0" relativeHeight="251671552" behindDoc="0" locked="0" layoutInCell="1" allowOverlap="1">
            <wp:simplePos x="0" y="0"/>
            <wp:positionH relativeFrom="page">
              <wp:posOffset>704850</wp:posOffset>
            </wp:positionH>
            <wp:positionV relativeFrom="paragraph">
              <wp:posOffset>-1689100</wp:posOffset>
            </wp:positionV>
            <wp:extent cx="1802765" cy="1856105"/>
            <wp:effectExtent l="0" t="0" r="6985" b="10795"/>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5" cstate="print"/>
                    <a:stretch>
                      <a:fillRect/>
                    </a:stretch>
                  </pic:blipFill>
                  <pic:spPr>
                    <a:xfrm>
                      <a:off x="0" y="0"/>
                      <a:ext cx="1802765" cy="1856105"/>
                    </a:xfrm>
                    <a:prstGeom prst="rect">
                      <a:avLst/>
                    </a:prstGeom>
                  </pic:spPr>
                </pic:pic>
              </a:graphicData>
            </a:graphic>
          </wp:anchor>
        </w:drawing>
      </w:r>
      <w:r>
        <w:rPr>
          <w:sz w:val="24"/>
          <w:szCs w:val="24"/>
        </w:rPr>
        <w:drawing>
          <wp:anchor distT="0" distB="0" distL="0" distR="0" simplePos="0" relativeHeight="1024" behindDoc="0" locked="0" layoutInCell="1" allowOverlap="1">
            <wp:simplePos x="0" y="0"/>
            <wp:positionH relativeFrom="page">
              <wp:posOffset>2900045</wp:posOffset>
            </wp:positionH>
            <wp:positionV relativeFrom="paragraph">
              <wp:posOffset>109220</wp:posOffset>
            </wp:positionV>
            <wp:extent cx="1633855" cy="1684655"/>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6" cstate="print"/>
                    <a:stretch>
                      <a:fillRect/>
                    </a:stretch>
                  </pic:blipFill>
                  <pic:spPr>
                    <a:xfrm>
                      <a:off x="0" y="0"/>
                      <a:ext cx="1633566" cy="1684877"/>
                    </a:xfrm>
                    <a:prstGeom prst="rect">
                      <a:avLst/>
                    </a:prstGeom>
                  </pic:spPr>
                </pic:pic>
              </a:graphicData>
            </a:graphic>
          </wp:anchor>
        </w:drawing>
      </w:r>
    </w:p>
    <w:p>
      <w:pPr>
        <w:pStyle w:val="6"/>
        <w:numPr>
          <w:numId w:val="0"/>
        </w:numPr>
        <w:tabs>
          <w:tab w:val="left" w:pos="720"/>
        </w:tabs>
        <w:spacing w:before="243" w:after="0" w:line="328" w:lineRule="exact"/>
        <w:ind w:right="0" w:rightChars="0" w:firstLine="396" w:firstLineChars="150"/>
        <w:jc w:val="left"/>
        <w:rPr>
          <w:sz w:val="24"/>
          <w:szCs w:val="24"/>
        </w:rPr>
      </w:pPr>
      <w:r>
        <w:rPr>
          <w:rFonts w:ascii="Calibri" w:hAnsi="Calibri"/>
          <w:b/>
          <w:w w:val="110"/>
          <w:sz w:val="24"/>
          <w:szCs w:val="24"/>
        </w:rPr>
        <w:t>Rubén</w:t>
      </w:r>
      <w:r>
        <w:rPr>
          <w:w w:val="110"/>
          <w:sz w:val="24"/>
          <w:szCs w:val="24"/>
        </w:rPr>
        <w:t>:</w:t>
      </w:r>
      <w:r>
        <w:rPr>
          <w:spacing w:val="-16"/>
          <w:w w:val="110"/>
          <w:sz w:val="24"/>
          <w:szCs w:val="24"/>
        </w:rPr>
        <w:t xml:space="preserve"> </w:t>
      </w:r>
      <w:r>
        <w:rPr>
          <w:w w:val="110"/>
          <w:sz w:val="24"/>
          <w:szCs w:val="24"/>
        </w:rPr>
        <w:t>¿Podemos</w:t>
      </w:r>
      <w:r>
        <w:rPr>
          <w:spacing w:val="-15"/>
          <w:w w:val="110"/>
          <w:sz w:val="24"/>
          <w:szCs w:val="24"/>
        </w:rPr>
        <w:t xml:space="preserve"> </w:t>
      </w:r>
      <w:r>
        <w:rPr>
          <w:w w:val="115"/>
          <w:sz w:val="24"/>
          <w:szCs w:val="24"/>
        </w:rPr>
        <w:t>ir</w:t>
      </w:r>
      <w:r>
        <w:rPr>
          <w:spacing w:val="-18"/>
          <w:w w:val="115"/>
          <w:sz w:val="24"/>
          <w:szCs w:val="24"/>
        </w:rPr>
        <w:t xml:space="preserve"> </w:t>
      </w:r>
      <w:r>
        <w:rPr>
          <w:w w:val="110"/>
          <w:sz w:val="24"/>
          <w:szCs w:val="24"/>
        </w:rPr>
        <w:t>a</w:t>
      </w:r>
      <w:r>
        <w:rPr>
          <w:spacing w:val="-16"/>
          <w:w w:val="110"/>
          <w:sz w:val="24"/>
          <w:szCs w:val="24"/>
        </w:rPr>
        <w:t xml:space="preserve"> </w:t>
      </w:r>
      <w:r>
        <w:rPr>
          <w:w w:val="110"/>
          <w:sz w:val="24"/>
          <w:szCs w:val="24"/>
        </w:rPr>
        <w:t>otro</w:t>
      </w:r>
      <w:r>
        <w:rPr>
          <w:spacing w:val="-15"/>
          <w:w w:val="110"/>
          <w:sz w:val="24"/>
          <w:szCs w:val="24"/>
        </w:rPr>
        <w:t xml:space="preserve"> </w:t>
      </w:r>
      <w:r>
        <w:rPr>
          <w:w w:val="110"/>
          <w:sz w:val="24"/>
          <w:szCs w:val="24"/>
        </w:rPr>
        <w:t>reto</w:t>
      </w:r>
      <w:r>
        <w:rPr>
          <w:spacing w:val="-15"/>
          <w:w w:val="110"/>
          <w:sz w:val="24"/>
          <w:szCs w:val="24"/>
        </w:rPr>
        <w:t xml:space="preserve"> </w:t>
      </w:r>
      <w:r>
        <w:rPr>
          <w:w w:val="110"/>
          <w:sz w:val="24"/>
          <w:szCs w:val="24"/>
        </w:rPr>
        <w:t>ya?</w:t>
      </w:r>
      <w:r>
        <w:rPr>
          <w:spacing w:val="-15"/>
          <w:w w:val="110"/>
          <w:sz w:val="24"/>
          <w:szCs w:val="24"/>
        </w:rPr>
        <w:t xml:space="preserve"> </w:t>
      </w:r>
      <w:r>
        <w:rPr>
          <w:spacing w:val="-4"/>
          <w:w w:val="110"/>
          <w:sz w:val="24"/>
          <w:szCs w:val="24"/>
        </w:rPr>
        <w:t>No</w:t>
      </w:r>
      <w:r>
        <w:rPr>
          <w:spacing w:val="-15"/>
          <w:w w:val="110"/>
          <w:sz w:val="24"/>
          <w:szCs w:val="24"/>
        </w:rPr>
        <w:t xml:space="preserve"> </w:t>
      </w:r>
      <w:r>
        <w:rPr>
          <w:w w:val="110"/>
          <w:sz w:val="24"/>
          <w:szCs w:val="24"/>
        </w:rPr>
        <w:t>s</w:t>
      </w:r>
      <w:r>
        <w:rPr>
          <w:rFonts w:hint="default"/>
          <w:w w:val="110"/>
          <w:sz w:val="24"/>
          <w:szCs w:val="24"/>
          <w:lang w:val="es-ES"/>
        </w:rPr>
        <w:t>é</w:t>
      </w:r>
      <w:r>
        <w:rPr>
          <w:spacing w:val="-16"/>
          <w:w w:val="110"/>
          <w:sz w:val="24"/>
          <w:szCs w:val="24"/>
        </w:rPr>
        <w:t xml:space="preserve"> </w:t>
      </w:r>
      <w:r>
        <w:rPr>
          <w:w w:val="110"/>
          <w:sz w:val="24"/>
          <w:szCs w:val="24"/>
        </w:rPr>
        <w:t>qu</w:t>
      </w:r>
      <w:r>
        <w:rPr>
          <w:rFonts w:hint="default"/>
          <w:w w:val="110"/>
          <w:sz w:val="24"/>
          <w:szCs w:val="24"/>
          <w:lang w:val="es-ES"/>
        </w:rPr>
        <w:t>é</w:t>
      </w:r>
      <w:r>
        <w:rPr>
          <w:spacing w:val="-15"/>
          <w:w w:val="110"/>
          <w:sz w:val="24"/>
          <w:szCs w:val="24"/>
        </w:rPr>
        <w:t xml:space="preserve"> </w:t>
      </w:r>
      <w:r>
        <w:rPr>
          <w:w w:val="110"/>
          <w:sz w:val="24"/>
          <w:szCs w:val="24"/>
        </w:rPr>
        <w:t>hora</w:t>
      </w:r>
      <w:r>
        <w:rPr>
          <w:spacing w:val="-15"/>
          <w:w w:val="110"/>
          <w:sz w:val="24"/>
          <w:szCs w:val="24"/>
        </w:rPr>
        <w:t xml:space="preserve"> </w:t>
      </w:r>
      <w:r>
        <w:rPr>
          <w:w w:val="110"/>
          <w:sz w:val="24"/>
          <w:szCs w:val="24"/>
        </w:rPr>
        <w:t>podrá</w:t>
      </w:r>
      <w:r>
        <w:rPr>
          <w:spacing w:val="-15"/>
          <w:w w:val="110"/>
          <w:sz w:val="24"/>
          <w:szCs w:val="24"/>
        </w:rPr>
        <w:t xml:space="preserve"> </w:t>
      </w:r>
      <w:r>
        <w:rPr>
          <w:spacing w:val="-6"/>
          <w:w w:val="110"/>
          <w:sz w:val="24"/>
          <w:szCs w:val="24"/>
        </w:rPr>
        <w:t>ser.</w:t>
      </w:r>
    </w:p>
    <w:p>
      <w:pPr>
        <w:pStyle w:val="6"/>
        <w:numPr>
          <w:numId w:val="0"/>
        </w:numPr>
        <w:tabs>
          <w:tab w:val="left" w:pos="720"/>
        </w:tabs>
        <w:spacing w:before="0" w:after="0" w:line="308" w:lineRule="exact"/>
        <w:ind w:left="460" w:leftChars="0" w:right="0" w:rightChars="0"/>
        <w:jc w:val="left"/>
        <w:rPr>
          <w:w w:val="115"/>
          <w:sz w:val="24"/>
          <w:szCs w:val="24"/>
        </w:rPr>
      </w:pPr>
      <w:r>
        <w:rPr>
          <w:rFonts w:ascii="Calibri" w:hAnsi="Calibri"/>
          <w:b/>
          <w:w w:val="115"/>
          <w:sz w:val="24"/>
          <w:szCs w:val="24"/>
        </w:rPr>
        <w:t>Winky</w:t>
      </w:r>
      <w:r>
        <w:rPr>
          <w:w w:val="115"/>
          <w:sz w:val="24"/>
          <w:szCs w:val="24"/>
        </w:rPr>
        <w:t>: Por</w:t>
      </w:r>
      <w:r>
        <w:rPr>
          <w:spacing w:val="-36"/>
          <w:w w:val="115"/>
          <w:sz w:val="24"/>
          <w:szCs w:val="24"/>
        </w:rPr>
        <w:t xml:space="preserve"> </w:t>
      </w:r>
      <w:r>
        <w:rPr>
          <w:w w:val="115"/>
          <w:sz w:val="24"/>
          <w:szCs w:val="24"/>
        </w:rPr>
        <w:t>supuesto.</w:t>
      </w:r>
    </w:p>
    <w:p>
      <w:pPr>
        <w:pStyle w:val="6"/>
        <w:numPr>
          <w:numId w:val="0"/>
        </w:numPr>
        <w:tabs>
          <w:tab w:val="left" w:pos="720"/>
        </w:tabs>
        <w:spacing w:before="0" w:after="0" w:line="308" w:lineRule="exact"/>
        <w:ind w:left="460" w:leftChars="0" w:right="0" w:rightChars="0"/>
        <w:jc w:val="left"/>
        <w:rPr>
          <w:w w:val="115"/>
          <w:sz w:val="24"/>
          <w:szCs w:val="24"/>
        </w:rPr>
      </w:pPr>
    </w:p>
    <w:p>
      <w:pPr>
        <w:pStyle w:val="2"/>
        <w:spacing w:before="75" w:line="242" w:lineRule="auto"/>
        <w:ind w:left="460" w:right="105" w:firstLine="720"/>
        <w:jc w:val="both"/>
        <w:rPr>
          <w:w w:val="110"/>
          <w:sz w:val="24"/>
          <w:szCs w:val="24"/>
        </w:rPr>
      </w:pPr>
      <w:r>
        <w:rPr>
          <w:w w:val="110"/>
          <w:sz w:val="24"/>
          <w:szCs w:val="24"/>
        </w:rPr>
        <w:t>Winky</w:t>
      </w:r>
      <w:r>
        <w:rPr>
          <w:spacing w:val="-10"/>
          <w:w w:val="110"/>
          <w:sz w:val="24"/>
          <w:szCs w:val="24"/>
        </w:rPr>
        <w:t xml:space="preserve"> </w:t>
      </w:r>
      <w:r>
        <w:rPr>
          <w:w w:val="110"/>
          <w:sz w:val="24"/>
          <w:szCs w:val="24"/>
        </w:rPr>
        <w:t>chasqueó</w:t>
      </w:r>
      <w:r>
        <w:rPr>
          <w:spacing w:val="-10"/>
          <w:w w:val="110"/>
          <w:sz w:val="24"/>
          <w:szCs w:val="24"/>
        </w:rPr>
        <w:t xml:space="preserve"> </w:t>
      </w:r>
      <w:r>
        <w:rPr>
          <w:w w:val="110"/>
          <w:sz w:val="24"/>
          <w:szCs w:val="24"/>
        </w:rPr>
        <w:t>los</w:t>
      </w:r>
      <w:r>
        <w:rPr>
          <w:spacing w:val="-9"/>
          <w:w w:val="110"/>
          <w:sz w:val="24"/>
          <w:szCs w:val="24"/>
        </w:rPr>
        <w:t xml:space="preserve"> </w:t>
      </w:r>
      <w:r>
        <w:rPr>
          <w:w w:val="110"/>
          <w:sz w:val="24"/>
          <w:szCs w:val="24"/>
        </w:rPr>
        <w:t>dedos</w:t>
      </w:r>
      <w:r>
        <w:rPr>
          <w:spacing w:val="-10"/>
          <w:w w:val="110"/>
          <w:sz w:val="24"/>
          <w:szCs w:val="24"/>
        </w:rPr>
        <w:t xml:space="preserve"> </w:t>
      </w:r>
      <w:r>
        <w:rPr>
          <w:w w:val="110"/>
          <w:sz w:val="24"/>
          <w:szCs w:val="24"/>
        </w:rPr>
        <w:t>y</w:t>
      </w:r>
      <w:r>
        <w:rPr>
          <w:spacing w:val="-10"/>
          <w:w w:val="110"/>
          <w:sz w:val="24"/>
          <w:szCs w:val="24"/>
        </w:rPr>
        <w:t xml:space="preserve"> </w:t>
      </w:r>
      <w:r>
        <w:rPr>
          <w:w w:val="110"/>
          <w:sz w:val="24"/>
          <w:szCs w:val="24"/>
        </w:rPr>
        <w:t>ahora</w:t>
      </w:r>
      <w:r>
        <w:rPr>
          <w:spacing w:val="-9"/>
          <w:w w:val="110"/>
          <w:sz w:val="24"/>
          <w:szCs w:val="24"/>
        </w:rPr>
        <w:t xml:space="preserve"> </w:t>
      </w:r>
      <w:r>
        <w:rPr>
          <w:w w:val="110"/>
          <w:sz w:val="24"/>
          <w:szCs w:val="24"/>
        </w:rPr>
        <w:t>se</w:t>
      </w:r>
      <w:r>
        <w:rPr>
          <w:spacing w:val="-10"/>
          <w:w w:val="110"/>
          <w:sz w:val="24"/>
          <w:szCs w:val="24"/>
        </w:rPr>
        <w:t xml:space="preserve"> </w:t>
      </w:r>
      <w:r>
        <w:rPr>
          <w:w w:val="110"/>
          <w:sz w:val="24"/>
          <w:szCs w:val="24"/>
        </w:rPr>
        <w:t>encontraban</w:t>
      </w:r>
      <w:r>
        <w:rPr>
          <w:spacing w:val="-10"/>
          <w:w w:val="110"/>
          <w:sz w:val="24"/>
          <w:szCs w:val="24"/>
        </w:rPr>
        <w:t xml:space="preserve"> </w:t>
      </w:r>
      <w:r>
        <w:rPr>
          <w:w w:val="110"/>
          <w:sz w:val="24"/>
          <w:szCs w:val="24"/>
        </w:rPr>
        <w:t>en</w:t>
      </w:r>
      <w:r>
        <w:rPr>
          <w:spacing w:val="-9"/>
          <w:w w:val="110"/>
          <w:sz w:val="24"/>
          <w:szCs w:val="24"/>
        </w:rPr>
        <w:t xml:space="preserve"> </w:t>
      </w:r>
      <w:r>
        <w:rPr>
          <w:w w:val="110"/>
          <w:sz w:val="24"/>
          <w:szCs w:val="24"/>
        </w:rPr>
        <w:t>el</w:t>
      </w:r>
      <w:r>
        <w:rPr>
          <w:spacing w:val="-10"/>
          <w:w w:val="110"/>
          <w:sz w:val="24"/>
          <w:szCs w:val="24"/>
        </w:rPr>
        <w:t xml:space="preserve"> </w:t>
      </w:r>
      <w:r>
        <w:rPr>
          <w:w w:val="110"/>
          <w:sz w:val="24"/>
          <w:szCs w:val="24"/>
        </w:rPr>
        <w:t>mismo</w:t>
      </w:r>
      <w:r>
        <w:rPr>
          <w:spacing w:val="-9"/>
          <w:w w:val="110"/>
          <w:sz w:val="24"/>
          <w:szCs w:val="24"/>
        </w:rPr>
        <w:t xml:space="preserve"> </w:t>
      </w:r>
      <w:r>
        <w:rPr>
          <w:w w:val="110"/>
          <w:sz w:val="24"/>
          <w:szCs w:val="24"/>
        </w:rPr>
        <w:t>vacío</w:t>
      </w:r>
      <w:r>
        <w:rPr>
          <w:spacing w:val="-10"/>
          <w:w w:val="110"/>
          <w:sz w:val="24"/>
          <w:szCs w:val="24"/>
        </w:rPr>
        <w:t xml:space="preserve"> </w:t>
      </w:r>
      <w:r>
        <w:rPr>
          <w:spacing w:val="-3"/>
          <w:w w:val="110"/>
          <w:sz w:val="24"/>
          <w:szCs w:val="24"/>
        </w:rPr>
        <w:t xml:space="preserve">blanco </w:t>
      </w:r>
      <w:r>
        <w:rPr>
          <w:w w:val="110"/>
          <w:sz w:val="24"/>
          <w:szCs w:val="24"/>
        </w:rPr>
        <w:t>que</w:t>
      </w:r>
      <w:r>
        <w:rPr>
          <w:spacing w:val="-11"/>
          <w:w w:val="110"/>
          <w:sz w:val="24"/>
          <w:szCs w:val="24"/>
        </w:rPr>
        <w:t xml:space="preserve"> </w:t>
      </w:r>
      <w:r>
        <w:rPr>
          <w:w w:val="110"/>
          <w:sz w:val="24"/>
          <w:szCs w:val="24"/>
        </w:rPr>
        <w:t>al</w:t>
      </w:r>
      <w:r>
        <w:rPr>
          <w:spacing w:val="-10"/>
          <w:w w:val="110"/>
          <w:sz w:val="24"/>
          <w:szCs w:val="24"/>
        </w:rPr>
        <w:t xml:space="preserve"> </w:t>
      </w:r>
      <w:r>
        <w:rPr>
          <w:w w:val="110"/>
          <w:sz w:val="24"/>
          <w:szCs w:val="24"/>
        </w:rPr>
        <w:t>principio</w:t>
      </w:r>
      <w:r>
        <w:rPr>
          <w:spacing w:val="-11"/>
          <w:w w:val="110"/>
          <w:sz w:val="24"/>
          <w:szCs w:val="24"/>
        </w:rPr>
        <w:t xml:space="preserve"> </w:t>
      </w:r>
      <w:r>
        <w:rPr>
          <w:w w:val="110"/>
          <w:sz w:val="24"/>
          <w:szCs w:val="24"/>
        </w:rPr>
        <w:t>pero</w:t>
      </w:r>
      <w:r>
        <w:rPr>
          <w:spacing w:val="-10"/>
          <w:w w:val="110"/>
          <w:sz w:val="24"/>
          <w:szCs w:val="24"/>
        </w:rPr>
        <w:t xml:space="preserve"> </w:t>
      </w:r>
      <w:r>
        <w:rPr>
          <w:w w:val="110"/>
          <w:sz w:val="24"/>
          <w:szCs w:val="24"/>
        </w:rPr>
        <w:t>ahora</w:t>
      </w:r>
      <w:r>
        <w:rPr>
          <w:spacing w:val="-11"/>
          <w:w w:val="110"/>
          <w:sz w:val="24"/>
          <w:szCs w:val="24"/>
        </w:rPr>
        <w:t xml:space="preserve"> </w:t>
      </w:r>
      <w:r>
        <w:rPr>
          <w:w w:val="110"/>
          <w:sz w:val="24"/>
          <w:szCs w:val="24"/>
        </w:rPr>
        <w:t>había</w:t>
      </w:r>
      <w:r>
        <w:rPr>
          <w:spacing w:val="-10"/>
          <w:w w:val="110"/>
          <w:sz w:val="24"/>
          <w:szCs w:val="24"/>
        </w:rPr>
        <w:t xml:space="preserve"> </w:t>
      </w:r>
      <w:r>
        <w:rPr>
          <w:w w:val="110"/>
          <w:sz w:val="24"/>
          <w:szCs w:val="24"/>
        </w:rPr>
        <w:t>una</w:t>
      </w:r>
      <w:r>
        <w:rPr>
          <w:spacing w:val="-11"/>
          <w:w w:val="110"/>
          <w:sz w:val="24"/>
          <w:szCs w:val="24"/>
        </w:rPr>
        <w:t xml:space="preserve"> </w:t>
      </w:r>
      <w:r>
        <w:rPr>
          <w:w w:val="110"/>
          <w:sz w:val="24"/>
          <w:szCs w:val="24"/>
        </w:rPr>
        <w:t>maqueta</w:t>
      </w:r>
      <w:r>
        <w:rPr>
          <w:spacing w:val="-10"/>
          <w:w w:val="110"/>
          <w:sz w:val="24"/>
          <w:szCs w:val="24"/>
        </w:rPr>
        <w:t xml:space="preserve"> </w:t>
      </w:r>
      <w:r>
        <w:rPr>
          <w:w w:val="110"/>
          <w:sz w:val="24"/>
          <w:szCs w:val="24"/>
        </w:rPr>
        <w:t>de</w:t>
      </w:r>
      <w:r>
        <w:rPr>
          <w:spacing w:val="-11"/>
          <w:w w:val="110"/>
          <w:sz w:val="24"/>
          <w:szCs w:val="24"/>
        </w:rPr>
        <w:t xml:space="preserve"> </w:t>
      </w:r>
      <w:r>
        <w:rPr>
          <w:w w:val="110"/>
          <w:sz w:val="24"/>
          <w:szCs w:val="24"/>
        </w:rPr>
        <w:t>una</w:t>
      </w:r>
      <w:r>
        <w:rPr>
          <w:spacing w:val="-10"/>
          <w:w w:val="110"/>
          <w:sz w:val="24"/>
          <w:szCs w:val="24"/>
        </w:rPr>
        <w:t xml:space="preserve"> </w:t>
      </w:r>
      <w:r>
        <w:rPr>
          <w:w w:val="110"/>
          <w:sz w:val="24"/>
          <w:szCs w:val="24"/>
        </w:rPr>
        <w:t>ciudad</w:t>
      </w:r>
      <w:r>
        <w:rPr>
          <w:spacing w:val="-11"/>
          <w:w w:val="110"/>
          <w:sz w:val="24"/>
          <w:szCs w:val="24"/>
        </w:rPr>
        <w:t xml:space="preserve"> </w:t>
      </w:r>
      <w:r>
        <w:rPr>
          <w:w w:val="110"/>
          <w:sz w:val="24"/>
          <w:szCs w:val="24"/>
        </w:rPr>
        <w:t>con</w:t>
      </w:r>
      <w:r>
        <w:rPr>
          <w:spacing w:val="-10"/>
          <w:w w:val="110"/>
          <w:sz w:val="24"/>
          <w:szCs w:val="24"/>
        </w:rPr>
        <w:t xml:space="preserve"> </w:t>
      </w:r>
      <w:r>
        <w:rPr>
          <w:w w:val="110"/>
          <w:sz w:val="24"/>
          <w:szCs w:val="24"/>
        </w:rPr>
        <w:t>cinco</w:t>
      </w:r>
      <w:r>
        <w:rPr>
          <w:spacing w:val="-11"/>
          <w:w w:val="110"/>
          <w:sz w:val="24"/>
          <w:szCs w:val="24"/>
        </w:rPr>
        <w:t xml:space="preserve"> </w:t>
      </w:r>
      <w:r>
        <w:rPr>
          <w:w w:val="110"/>
          <w:sz w:val="24"/>
          <w:szCs w:val="24"/>
        </w:rPr>
        <w:t>personitas, una en cada</w:t>
      </w:r>
      <w:r>
        <w:rPr>
          <w:spacing w:val="-43"/>
          <w:w w:val="110"/>
          <w:sz w:val="24"/>
          <w:szCs w:val="24"/>
        </w:rPr>
        <w:t xml:space="preserve"> </w:t>
      </w:r>
      <w:r>
        <w:rPr>
          <w:w w:val="110"/>
          <w:sz w:val="24"/>
          <w:szCs w:val="24"/>
        </w:rPr>
        <w:t>punta.</w:t>
      </w:r>
    </w:p>
    <w:p>
      <w:pPr>
        <w:pStyle w:val="2"/>
        <w:spacing w:before="75" w:line="242" w:lineRule="auto"/>
        <w:ind w:left="460" w:right="105" w:firstLine="720"/>
        <w:jc w:val="both"/>
        <w:rPr>
          <w:w w:val="110"/>
          <w:sz w:val="24"/>
          <w:szCs w:val="24"/>
        </w:rPr>
      </w:pPr>
    </w:p>
    <w:p>
      <w:pPr>
        <w:pStyle w:val="2"/>
        <w:spacing w:before="75" w:line="242" w:lineRule="auto"/>
        <w:ind w:left="0" w:leftChars="0" w:right="105" w:firstLine="440" w:firstLineChars="0"/>
        <w:jc w:val="both"/>
        <w:rPr>
          <w:sz w:val="24"/>
          <w:szCs w:val="24"/>
        </w:rPr>
      </w:pPr>
      <w:r>
        <w:rPr>
          <w:rFonts w:ascii="Calibri" w:hAnsi="Calibri"/>
          <w:b/>
          <w:w w:val="110"/>
          <w:sz w:val="24"/>
          <w:szCs w:val="24"/>
        </w:rPr>
        <w:t>Winky</w:t>
      </w:r>
      <w:r>
        <w:rPr>
          <w:w w:val="110"/>
          <w:sz w:val="24"/>
          <w:szCs w:val="24"/>
        </w:rPr>
        <w:t>:</w:t>
      </w:r>
      <w:r>
        <w:rPr>
          <w:spacing w:val="6"/>
          <w:w w:val="110"/>
          <w:sz w:val="24"/>
          <w:szCs w:val="24"/>
        </w:rPr>
        <w:t xml:space="preserve"> </w:t>
      </w:r>
      <w:r>
        <w:rPr>
          <w:w w:val="110"/>
          <w:sz w:val="24"/>
          <w:szCs w:val="24"/>
        </w:rPr>
        <w:t>Este</w:t>
      </w:r>
      <w:r>
        <w:rPr>
          <w:spacing w:val="7"/>
          <w:w w:val="110"/>
          <w:sz w:val="24"/>
          <w:szCs w:val="24"/>
        </w:rPr>
        <w:t xml:space="preserve"> </w:t>
      </w:r>
      <w:r>
        <w:rPr>
          <w:w w:val="110"/>
          <w:sz w:val="24"/>
          <w:szCs w:val="24"/>
        </w:rPr>
        <w:t>es</w:t>
      </w:r>
      <w:r>
        <w:rPr>
          <w:spacing w:val="7"/>
          <w:w w:val="110"/>
          <w:sz w:val="24"/>
          <w:szCs w:val="24"/>
        </w:rPr>
        <w:t xml:space="preserve"> </w:t>
      </w:r>
      <w:r>
        <w:rPr>
          <w:w w:val="110"/>
          <w:sz w:val="24"/>
          <w:szCs w:val="24"/>
        </w:rPr>
        <w:t>el</w:t>
      </w:r>
      <w:r>
        <w:rPr>
          <w:spacing w:val="7"/>
          <w:w w:val="110"/>
          <w:sz w:val="24"/>
          <w:szCs w:val="24"/>
        </w:rPr>
        <w:t xml:space="preserve"> </w:t>
      </w:r>
      <w:r>
        <w:rPr>
          <w:w w:val="110"/>
          <w:sz w:val="24"/>
          <w:szCs w:val="24"/>
        </w:rPr>
        <w:t>problema</w:t>
      </w:r>
      <w:r>
        <w:rPr>
          <w:spacing w:val="7"/>
          <w:w w:val="110"/>
          <w:sz w:val="24"/>
          <w:szCs w:val="24"/>
        </w:rPr>
        <w:t xml:space="preserve"> </w:t>
      </w:r>
      <w:r>
        <w:rPr>
          <w:w w:val="110"/>
          <w:sz w:val="24"/>
          <w:szCs w:val="24"/>
        </w:rPr>
        <w:t>de</w:t>
      </w:r>
      <w:r>
        <w:rPr>
          <w:spacing w:val="7"/>
          <w:w w:val="110"/>
          <w:sz w:val="24"/>
          <w:szCs w:val="24"/>
        </w:rPr>
        <w:t xml:space="preserve"> </w:t>
      </w:r>
      <w:r>
        <w:rPr>
          <w:w w:val="110"/>
          <w:sz w:val="24"/>
          <w:szCs w:val="24"/>
        </w:rPr>
        <w:t>las</w:t>
      </w:r>
      <w:r>
        <w:rPr>
          <w:spacing w:val="6"/>
          <w:w w:val="110"/>
          <w:sz w:val="24"/>
          <w:szCs w:val="24"/>
        </w:rPr>
        <w:t xml:space="preserve"> </w:t>
      </w:r>
      <w:r>
        <w:rPr>
          <w:w w:val="110"/>
          <w:sz w:val="24"/>
          <w:szCs w:val="24"/>
        </w:rPr>
        <w:t>cartas</w:t>
      </w:r>
      <w:r>
        <w:rPr>
          <w:spacing w:val="7"/>
          <w:w w:val="110"/>
          <w:sz w:val="24"/>
          <w:szCs w:val="24"/>
        </w:rPr>
        <w:t xml:space="preserve"> </w:t>
      </w:r>
      <w:r>
        <w:rPr>
          <w:w w:val="110"/>
          <w:sz w:val="24"/>
          <w:szCs w:val="24"/>
        </w:rPr>
        <w:t>de</w:t>
      </w:r>
      <w:r>
        <w:rPr>
          <w:spacing w:val="7"/>
          <w:w w:val="110"/>
          <w:sz w:val="24"/>
          <w:szCs w:val="24"/>
        </w:rPr>
        <w:t xml:space="preserve"> </w:t>
      </w:r>
      <w:r>
        <w:rPr>
          <w:w w:val="110"/>
          <w:sz w:val="24"/>
          <w:szCs w:val="24"/>
        </w:rPr>
        <w:t>los</w:t>
      </w:r>
      <w:r>
        <w:rPr>
          <w:spacing w:val="7"/>
          <w:w w:val="110"/>
          <w:sz w:val="24"/>
          <w:szCs w:val="24"/>
        </w:rPr>
        <w:t xml:space="preserve"> </w:t>
      </w:r>
      <w:r>
        <w:rPr>
          <w:w w:val="110"/>
          <w:sz w:val="24"/>
          <w:szCs w:val="24"/>
        </w:rPr>
        <w:t>amigos.</w:t>
      </w:r>
      <w:r>
        <w:rPr>
          <w:spacing w:val="7"/>
          <w:w w:val="110"/>
          <w:sz w:val="24"/>
          <w:szCs w:val="24"/>
        </w:rPr>
        <w:t xml:space="preserve"> </w:t>
      </w:r>
      <w:r>
        <w:rPr>
          <w:w w:val="110"/>
          <w:sz w:val="24"/>
          <w:szCs w:val="24"/>
        </w:rPr>
        <w:t>Cinco</w:t>
      </w:r>
      <w:r>
        <w:rPr>
          <w:spacing w:val="7"/>
          <w:w w:val="110"/>
          <w:sz w:val="24"/>
          <w:szCs w:val="24"/>
        </w:rPr>
        <w:t xml:space="preserve"> </w:t>
      </w:r>
      <w:r>
        <w:rPr>
          <w:w w:val="110"/>
          <w:sz w:val="24"/>
          <w:szCs w:val="24"/>
        </w:rPr>
        <w:t>amigos</w:t>
      </w:r>
      <w:r>
        <w:rPr>
          <w:spacing w:val="7"/>
          <w:w w:val="110"/>
          <w:sz w:val="24"/>
          <w:szCs w:val="24"/>
        </w:rPr>
        <w:t xml:space="preserve"> </w:t>
      </w:r>
      <w:r>
        <w:rPr>
          <w:w w:val="110"/>
          <w:sz w:val="24"/>
          <w:szCs w:val="24"/>
        </w:rPr>
        <w:t>salen</w:t>
      </w:r>
      <w:r>
        <w:rPr>
          <w:spacing w:val="6"/>
          <w:w w:val="110"/>
          <w:sz w:val="24"/>
          <w:szCs w:val="24"/>
        </w:rPr>
        <w:t xml:space="preserve"> </w:t>
      </w:r>
      <w:r>
        <w:rPr>
          <w:w w:val="110"/>
          <w:sz w:val="24"/>
          <w:szCs w:val="24"/>
        </w:rPr>
        <w:t>de</w:t>
      </w:r>
    </w:p>
    <w:p>
      <w:pPr>
        <w:pStyle w:val="2"/>
        <w:spacing w:line="242" w:lineRule="auto"/>
        <w:ind w:left="4220" w:right="115"/>
        <w:jc w:val="both"/>
        <w:rPr>
          <w:sz w:val="24"/>
          <w:szCs w:val="24"/>
        </w:rPr>
      </w:pPr>
      <w:r>
        <w:rPr>
          <w:sz w:val="24"/>
          <w:szCs w:val="24"/>
        </w:rPr>
        <w:drawing>
          <wp:anchor distT="0" distB="0" distL="0" distR="0" simplePos="0" relativeHeight="251673600" behindDoc="0" locked="0" layoutInCell="1" allowOverlap="1">
            <wp:simplePos x="0" y="0"/>
            <wp:positionH relativeFrom="page">
              <wp:posOffset>719455</wp:posOffset>
            </wp:positionH>
            <wp:positionV relativeFrom="paragraph">
              <wp:posOffset>163195</wp:posOffset>
            </wp:positionV>
            <wp:extent cx="2241550" cy="1562735"/>
            <wp:effectExtent l="0" t="0" r="0"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jpeg"/>
                    <pic:cNvPicPr>
                      <a:picLocks noChangeAspect="1"/>
                    </pic:cNvPicPr>
                  </pic:nvPicPr>
                  <pic:blipFill>
                    <a:blip r:embed="rId17" cstate="print"/>
                    <a:stretch>
                      <a:fillRect/>
                    </a:stretch>
                  </pic:blipFill>
                  <pic:spPr>
                    <a:xfrm>
                      <a:off x="0" y="0"/>
                      <a:ext cx="2241359" cy="1562952"/>
                    </a:xfrm>
                    <a:prstGeom prst="rect">
                      <a:avLst/>
                    </a:prstGeom>
                  </pic:spPr>
                </pic:pic>
              </a:graphicData>
            </a:graphic>
          </wp:anchor>
        </w:drawing>
      </w:r>
      <w:r>
        <w:rPr>
          <w:w w:val="110"/>
          <w:sz w:val="24"/>
          <w:szCs w:val="24"/>
        </w:rPr>
        <w:t>vacaciones</w:t>
      </w:r>
      <w:r>
        <w:rPr>
          <w:spacing w:val="-16"/>
          <w:w w:val="110"/>
          <w:sz w:val="24"/>
          <w:szCs w:val="24"/>
        </w:rPr>
        <w:t xml:space="preserve"> </w:t>
      </w:r>
      <w:r>
        <w:rPr>
          <w:w w:val="110"/>
          <w:sz w:val="24"/>
          <w:szCs w:val="24"/>
        </w:rPr>
        <w:t>al</w:t>
      </w:r>
      <w:r>
        <w:rPr>
          <w:spacing w:val="-15"/>
          <w:w w:val="110"/>
          <w:sz w:val="24"/>
          <w:szCs w:val="24"/>
        </w:rPr>
        <w:t xml:space="preserve"> </w:t>
      </w:r>
      <w:r>
        <w:rPr>
          <w:w w:val="110"/>
          <w:sz w:val="24"/>
          <w:szCs w:val="24"/>
        </w:rPr>
        <w:t>mismo</w:t>
      </w:r>
      <w:r>
        <w:rPr>
          <w:spacing w:val="-16"/>
          <w:w w:val="110"/>
          <w:sz w:val="24"/>
          <w:szCs w:val="24"/>
        </w:rPr>
        <w:t xml:space="preserve"> </w:t>
      </w:r>
      <w:r>
        <w:rPr>
          <w:w w:val="110"/>
          <w:sz w:val="24"/>
          <w:szCs w:val="24"/>
        </w:rPr>
        <w:t>tiempo</w:t>
      </w:r>
      <w:r>
        <w:rPr>
          <w:spacing w:val="-15"/>
          <w:w w:val="110"/>
          <w:sz w:val="24"/>
          <w:szCs w:val="24"/>
        </w:rPr>
        <w:t xml:space="preserve"> </w:t>
      </w:r>
      <w:r>
        <w:rPr>
          <w:w w:val="110"/>
          <w:sz w:val="24"/>
          <w:szCs w:val="24"/>
        </w:rPr>
        <w:t>y</w:t>
      </w:r>
      <w:r>
        <w:rPr>
          <w:spacing w:val="-16"/>
          <w:w w:val="110"/>
          <w:sz w:val="24"/>
          <w:szCs w:val="24"/>
        </w:rPr>
        <w:t xml:space="preserve"> </w:t>
      </w:r>
      <w:r>
        <w:rPr>
          <w:w w:val="110"/>
          <w:sz w:val="24"/>
          <w:szCs w:val="24"/>
        </w:rPr>
        <w:t>a</w:t>
      </w:r>
      <w:r>
        <w:rPr>
          <w:spacing w:val="-15"/>
          <w:w w:val="110"/>
          <w:sz w:val="24"/>
          <w:szCs w:val="24"/>
        </w:rPr>
        <w:t xml:space="preserve"> </w:t>
      </w:r>
      <w:r>
        <w:rPr>
          <w:w w:val="110"/>
          <w:sz w:val="24"/>
          <w:szCs w:val="24"/>
        </w:rPr>
        <w:t>diferentes</w:t>
      </w:r>
      <w:r>
        <w:rPr>
          <w:spacing w:val="-16"/>
          <w:w w:val="110"/>
          <w:sz w:val="24"/>
          <w:szCs w:val="24"/>
        </w:rPr>
        <w:t xml:space="preserve"> </w:t>
      </w:r>
      <w:r>
        <w:rPr>
          <w:spacing w:val="-3"/>
          <w:w w:val="110"/>
          <w:sz w:val="24"/>
          <w:szCs w:val="24"/>
        </w:rPr>
        <w:t xml:space="preserve">lugares. </w:t>
      </w:r>
      <w:r>
        <w:rPr>
          <w:w w:val="110"/>
          <w:sz w:val="24"/>
          <w:szCs w:val="24"/>
        </w:rPr>
        <w:t>Deciden</w:t>
      </w:r>
      <w:r>
        <w:rPr>
          <w:spacing w:val="-25"/>
          <w:w w:val="110"/>
          <w:sz w:val="24"/>
          <w:szCs w:val="24"/>
        </w:rPr>
        <w:t xml:space="preserve"> </w:t>
      </w:r>
      <w:r>
        <w:rPr>
          <w:w w:val="110"/>
          <w:sz w:val="24"/>
          <w:szCs w:val="24"/>
        </w:rPr>
        <w:t>que</w:t>
      </w:r>
      <w:r>
        <w:rPr>
          <w:spacing w:val="-25"/>
          <w:w w:val="110"/>
          <w:sz w:val="24"/>
          <w:szCs w:val="24"/>
        </w:rPr>
        <w:t xml:space="preserve"> </w:t>
      </w:r>
      <w:r>
        <w:rPr>
          <w:w w:val="110"/>
          <w:sz w:val="24"/>
          <w:szCs w:val="24"/>
        </w:rPr>
        <w:t>al</w:t>
      </w:r>
      <w:r>
        <w:rPr>
          <w:spacing w:val="-25"/>
          <w:w w:val="110"/>
          <w:sz w:val="24"/>
          <w:szCs w:val="24"/>
        </w:rPr>
        <w:t xml:space="preserve"> </w:t>
      </w:r>
      <w:r>
        <w:rPr>
          <w:w w:val="110"/>
          <w:sz w:val="24"/>
          <w:szCs w:val="24"/>
        </w:rPr>
        <w:t>llegar</w:t>
      </w:r>
      <w:r>
        <w:rPr>
          <w:spacing w:val="-25"/>
          <w:w w:val="110"/>
          <w:sz w:val="24"/>
          <w:szCs w:val="24"/>
        </w:rPr>
        <w:t xml:space="preserve"> </w:t>
      </w:r>
      <w:r>
        <w:rPr>
          <w:w w:val="110"/>
          <w:sz w:val="24"/>
          <w:szCs w:val="24"/>
        </w:rPr>
        <w:t>a</w:t>
      </w:r>
      <w:r>
        <w:rPr>
          <w:spacing w:val="-25"/>
          <w:w w:val="110"/>
          <w:sz w:val="24"/>
          <w:szCs w:val="24"/>
        </w:rPr>
        <w:t xml:space="preserve"> </w:t>
      </w:r>
      <w:r>
        <w:rPr>
          <w:w w:val="110"/>
          <w:sz w:val="24"/>
          <w:szCs w:val="24"/>
        </w:rPr>
        <w:t>su</w:t>
      </w:r>
      <w:r>
        <w:rPr>
          <w:spacing w:val="-24"/>
          <w:w w:val="110"/>
          <w:sz w:val="24"/>
          <w:szCs w:val="24"/>
        </w:rPr>
        <w:t xml:space="preserve"> </w:t>
      </w:r>
      <w:r>
        <w:rPr>
          <w:w w:val="110"/>
          <w:sz w:val="24"/>
          <w:szCs w:val="24"/>
        </w:rPr>
        <w:t>destino</w:t>
      </w:r>
      <w:r>
        <w:rPr>
          <w:spacing w:val="-25"/>
          <w:w w:val="110"/>
          <w:sz w:val="24"/>
          <w:szCs w:val="24"/>
        </w:rPr>
        <w:t xml:space="preserve"> </w:t>
      </w:r>
      <w:r>
        <w:rPr>
          <w:w w:val="110"/>
          <w:sz w:val="24"/>
          <w:szCs w:val="24"/>
        </w:rPr>
        <w:t>cada</w:t>
      </w:r>
      <w:r>
        <w:rPr>
          <w:spacing w:val="-25"/>
          <w:w w:val="110"/>
          <w:sz w:val="24"/>
          <w:szCs w:val="24"/>
        </w:rPr>
        <w:t xml:space="preserve"> </w:t>
      </w:r>
      <w:r>
        <w:rPr>
          <w:w w:val="110"/>
          <w:sz w:val="24"/>
          <w:szCs w:val="24"/>
        </w:rPr>
        <w:t>uno</w:t>
      </w:r>
      <w:r>
        <w:rPr>
          <w:spacing w:val="-25"/>
          <w:w w:val="110"/>
          <w:sz w:val="24"/>
          <w:szCs w:val="24"/>
        </w:rPr>
        <w:t xml:space="preserve"> </w:t>
      </w:r>
      <w:r>
        <w:rPr>
          <w:w w:val="110"/>
          <w:sz w:val="24"/>
          <w:szCs w:val="24"/>
        </w:rPr>
        <w:t>de</w:t>
      </w:r>
      <w:r>
        <w:rPr>
          <w:spacing w:val="-25"/>
          <w:w w:val="110"/>
          <w:sz w:val="24"/>
          <w:szCs w:val="24"/>
        </w:rPr>
        <w:t xml:space="preserve"> </w:t>
      </w:r>
      <w:r>
        <w:rPr>
          <w:spacing w:val="-3"/>
          <w:w w:val="110"/>
          <w:sz w:val="24"/>
          <w:szCs w:val="24"/>
        </w:rPr>
        <w:t xml:space="preserve">ellos </w:t>
      </w:r>
      <w:r>
        <w:rPr>
          <w:w w:val="110"/>
          <w:sz w:val="24"/>
          <w:szCs w:val="24"/>
        </w:rPr>
        <w:t xml:space="preserve">enviara una postal a tres de los restantes. </w:t>
      </w:r>
      <w:r>
        <w:rPr>
          <w:spacing w:val="-4"/>
          <w:w w:val="110"/>
          <w:sz w:val="24"/>
          <w:szCs w:val="24"/>
        </w:rPr>
        <w:t xml:space="preserve">¿Es </w:t>
      </w:r>
      <w:r>
        <w:rPr>
          <w:spacing w:val="11"/>
          <w:w w:val="110"/>
          <w:sz w:val="24"/>
          <w:szCs w:val="24"/>
        </w:rPr>
        <w:t xml:space="preserve">posible </w:t>
      </w:r>
      <w:r>
        <w:rPr>
          <w:spacing w:val="7"/>
          <w:w w:val="110"/>
          <w:sz w:val="24"/>
          <w:szCs w:val="24"/>
        </w:rPr>
        <w:t xml:space="preserve">que </w:t>
      </w:r>
      <w:r>
        <w:rPr>
          <w:spacing w:val="9"/>
          <w:w w:val="110"/>
          <w:sz w:val="24"/>
          <w:szCs w:val="24"/>
        </w:rPr>
        <w:t xml:space="preserve">cada </w:t>
      </w:r>
      <w:r>
        <w:rPr>
          <w:spacing w:val="10"/>
          <w:w w:val="110"/>
          <w:sz w:val="24"/>
          <w:szCs w:val="24"/>
        </w:rPr>
        <w:t xml:space="preserve">amigo reciba </w:t>
      </w:r>
      <w:r>
        <w:rPr>
          <w:spacing w:val="11"/>
          <w:w w:val="110"/>
          <w:sz w:val="24"/>
          <w:szCs w:val="24"/>
        </w:rPr>
        <w:t xml:space="preserve">postales </w:t>
      </w:r>
      <w:r>
        <w:rPr>
          <w:spacing w:val="6"/>
          <w:w w:val="110"/>
          <w:sz w:val="24"/>
          <w:szCs w:val="24"/>
        </w:rPr>
        <w:t xml:space="preserve">de </w:t>
      </w:r>
      <w:r>
        <w:rPr>
          <w:w w:val="110"/>
          <w:sz w:val="24"/>
          <w:szCs w:val="24"/>
        </w:rPr>
        <w:t>precisamente</w:t>
      </w:r>
      <w:r>
        <w:rPr>
          <w:spacing w:val="-24"/>
          <w:w w:val="110"/>
          <w:sz w:val="24"/>
          <w:szCs w:val="24"/>
        </w:rPr>
        <w:t xml:space="preserve"> </w:t>
      </w:r>
      <w:r>
        <w:rPr>
          <w:w w:val="110"/>
          <w:sz w:val="24"/>
          <w:szCs w:val="24"/>
        </w:rPr>
        <w:t>los</w:t>
      </w:r>
      <w:r>
        <w:rPr>
          <w:spacing w:val="-24"/>
          <w:w w:val="110"/>
          <w:sz w:val="24"/>
          <w:szCs w:val="24"/>
        </w:rPr>
        <w:t xml:space="preserve"> </w:t>
      </w:r>
      <w:r>
        <w:rPr>
          <w:w w:val="110"/>
          <w:sz w:val="24"/>
          <w:szCs w:val="24"/>
        </w:rPr>
        <w:t>3</w:t>
      </w:r>
      <w:r>
        <w:rPr>
          <w:spacing w:val="-23"/>
          <w:w w:val="110"/>
          <w:sz w:val="24"/>
          <w:szCs w:val="24"/>
        </w:rPr>
        <w:t xml:space="preserve"> </w:t>
      </w:r>
      <w:r>
        <w:rPr>
          <w:w w:val="110"/>
          <w:sz w:val="24"/>
          <w:szCs w:val="24"/>
        </w:rPr>
        <w:t>amigos</w:t>
      </w:r>
      <w:r>
        <w:rPr>
          <w:spacing w:val="-24"/>
          <w:w w:val="110"/>
          <w:sz w:val="24"/>
          <w:szCs w:val="24"/>
        </w:rPr>
        <w:t xml:space="preserve"> </w:t>
      </w:r>
      <w:r>
        <w:rPr>
          <w:w w:val="110"/>
          <w:sz w:val="24"/>
          <w:szCs w:val="24"/>
        </w:rPr>
        <w:t>a</w:t>
      </w:r>
      <w:r>
        <w:rPr>
          <w:spacing w:val="-23"/>
          <w:w w:val="110"/>
          <w:sz w:val="24"/>
          <w:szCs w:val="24"/>
        </w:rPr>
        <w:t xml:space="preserve"> </w:t>
      </w:r>
      <w:r>
        <w:rPr>
          <w:w w:val="110"/>
          <w:sz w:val="24"/>
          <w:szCs w:val="24"/>
        </w:rPr>
        <w:t>los</w:t>
      </w:r>
      <w:r>
        <w:rPr>
          <w:spacing w:val="-24"/>
          <w:w w:val="110"/>
          <w:sz w:val="24"/>
          <w:szCs w:val="24"/>
        </w:rPr>
        <w:t xml:space="preserve"> </w:t>
      </w:r>
      <w:r>
        <w:rPr>
          <w:w w:val="110"/>
          <w:sz w:val="24"/>
          <w:szCs w:val="24"/>
        </w:rPr>
        <w:t>que</w:t>
      </w:r>
      <w:r>
        <w:rPr>
          <w:spacing w:val="-24"/>
          <w:w w:val="110"/>
          <w:sz w:val="24"/>
          <w:szCs w:val="24"/>
        </w:rPr>
        <w:t xml:space="preserve"> </w:t>
      </w:r>
      <w:r>
        <w:rPr>
          <w:w w:val="110"/>
          <w:sz w:val="24"/>
          <w:szCs w:val="24"/>
        </w:rPr>
        <w:t>él</w:t>
      </w:r>
      <w:r>
        <w:rPr>
          <w:spacing w:val="-23"/>
          <w:w w:val="110"/>
          <w:sz w:val="24"/>
          <w:szCs w:val="24"/>
        </w:rPr>
        <w:t xml:space="preserve"> </w:t>
      </w:r>
      <w:r>
        <w:rPr>
          <w:w w:val="110"/>
          <w:sz w:val="24"/>
          <w:szCs w:val="24"/>
        </w:rPr>
        <w:t>les</w:t>
      </w:r>
      <w:r>
        <w:rPr>
          <w:spacing w:val="-24"/>
          <w:w w:val="110"/>
          <w:sz w:val="24"/>
          <w:szCs w:val="24"/>
        </w:rPr>
        <w:t xml:space="preserve"> </w:t>
      </w:r>
      <w:r>
        <w:rPr>
          <w:w w:val="110"/>
          <w:sz w:val="24"/>
          <w:szCs w:val="24"/>
        </w:rPr>
        <w:t>envío</w:t>
      </w:r>
      <w:r>
        <w:rPr>
          <w:spacing w:val="-23"/>
          <w:w w:val="110"/>
          <w:sz w:val="24"/>
          <w:szCs w:val="24"/>
        </w:rPr>
        <w:t xml:space="preserve"> </w:t>
      </w:r>
      <w:r>
        <w:rPr>
          <w:spacing w:val="-4"/>
          <w:w w:val="110"/>
          <w:sz w:val="24"/>
          <w:szCs w:val="24"/>
        </w:rPr>
        <w:t xml:space="preserve">las </w:t>
      </w:r>
      <w:r>
        <w:rPr>
          <w:w w:val="110"/>
          <w:sz w:val="24"/>
          <w:szCs w:val="24"/>
        </w:rPr>
        <w:t>suyas?</w:t>
      </w:r>
    </w:p>
    <w:p>
      <w:pPr>
        <w:pStyle w:val="6"/>
        <w:numPr>
          <w:numId w:val="0"/>
        </w:numPr>
        <w:tabs>
          <w:tab w:val="left" w:pos="163"/>
        </w:tabs>
        <w:spacing w:before="0" w:after="0" w:line="292" w:lineRule="exact"/>
        <w:ind w:left="4277" w:leftChars="0" w:right="104" w:rightChars="0"/>
        <w:jc w:val="both"/>
        <w:rPr>
          <w:sz w:val="24"/>
          <w:szCs w:val="24"/>
        </w:rPr>
      </w:pPr>
      <w:r>
        <w:rPr>
          <w:rFonts w:ascii="Calibri" w:hAnsi="Calibri"/>
          <w:b/>
          <w:w w:val="110"/>
          <w:sz w:val="24"/>
          <w:szCs w:val="24"/>
        </w:rPr>
        <w:t>Hugo</w:t>
      </w:r>
      <w:r>
        <w:rPr>
          <w:w w:val="110"/>
          <w:sz w:val="24"/>
          <w:szCs w:val="24"/>
        </w:rPr>
        <w:t>:</w:t>
      </w:r>
      <w:r>
        <w:rPr>
          <w:spacing w:val="-16"/>
          <w:w w:val="110"/>
          <w:sz w:val="24"/>
          <w:szCs w:val="24"/>
        </w:rPr>
        <w:t xml:space="preserve"> </w:t>
      </w:r>
      <w:r>
        <w:rPr>
          <w:spacing w:val="-5"/>
          <w:w w:val="110"/>
          <w:sz w:val="24"/>
          <w:szCs w:val="24"/>
        </w:rPr>
        <w:t>Vale</w:t>
      </w:r>
      <w:r>
        <w:rPr>
          <w:spacing w:val="-16"/>
          <w:w w:val="110"/>
          <w:sz w:val="24"/>
          <w:szCs w:val="24"/>
        </w:rPr>
        <w:t xml:space="preserve"> </w:t>
      </w:r>
      <w:r>
        <w:rPr>
          <w:w w:val="110"/>
          <w:sz w:val="24"/>
          <w:szCs w:val="24"/>
        </w:rPr>
        <w:t>vamos</w:t>
      </w:r>
      <w:r>
        <w:rPr>
          <w:spacing w:val="-15"/>
          <w:w w:val="110"/>
          <w:sz w:val="24"/>
          <w:szCs w:val="24"/>
        </w:rPr>
        <w:t xml:space="preserve"> </w:t>
      </w:r>
      <w:r>
        <w:rPr>
          <w:w w:val="110"/>
          <w:sz w:val="24"/>
          <w:szCs w:val="24"/>
        </w:rPr>
        <w:t>a</w:t>
      </w:r>
      <w:r>
        <w:rPr>
          <w:spacing w:val="-16"/>
          <w:w w:val="110"/>
          <w:sz w:val="24"/>
          <w:szCs w:val="24"/>
        </w:rPr>
        <w:t xml:space="preserve"> </w:t>
      </w:r>
      <w:r>
        <w:rPr>
          <w:w w:val="110"/>
          <w:sz w:val="24"/>
          <w:szCs w:val="24"/>
        </w:rPr>
        <w:t>dibujarlo</w:t>
      </w:r>
      <w:r>
        <w:rPr>
          <w:spacing w:val="-15"/>
          <w:w w:val="110"/>
          <w:sz w:val="24"/>
          <w:szCs w:val="24"/>
        </w:rPr>
        <w:t xml:space="preserve"> </w:t>
      </w:r>
      <w:r>
        <w:rPr>
          <w:w w:val="110"/>
          <w:sz w:val="24"/>
          <w:szCs w:val="24"/>
        </w:rPr>
        <w:t>como</w:t>
      </w:r>
      <w:r>
        <w:rPr>
          <w:spacing w:val="-16"/>
          <w:w w:val="110"/>
          <w:sz w:val="24"/>
          <w:szCs w:val="24"/>
        </w:rPr>
        <w:t xml:space="preserve"> </w:t>
      </w:r>
      <w:r>
        <w:rPr>
          <w:w w:val="110"/>
          <w:sz w:val="24"/>
          <w:szCs w:val="24"/>
        </w:rPr>
        <w:t>un</w:t>
      </w:r>
      <w:r>
        <w:rPr>
          <w:spacing w:val="-15"/>
          <w:w w:val="110"/>
          <w:sz w:val="24"/>
          <w:szCs w:val="24"/>
        </w:rPr>
        <w:t xml:space="preserve"> </w:t>
      </w:r>
      <w:r>
        <w:rPr>
          <w:w w:val="110"/>
          <w:sz w:val="24"/>
          <w:szCs w:val="24"/>
        </w:rPr>
        <w:t>grafo,</w:t>
      </w:r>
      <w:r>
        <w:rPr>
          <w:spacing w:val="-16"/>
          <w:w w:val="110"/>
          <w:sz w:val="24"/>
          <w:szCs w:val="24"/>
        </w:rPr>
        <w:t xml:space="preserve"> </w:t>
      </w:r>
      <w:r>
        <w:rPr>
          <w:w w:val="110"/>
          <w:sz w:val="24"/>
          <w:szCs w:val="24"/>
        </w:rPr>
        <w:t>en</w:t>
      </w:r>
      <w:r>
        <w:rPr>
          <w:spacing w:val="-15"/>
          <w:w w:val="110"/>
          <w:sz w:val="24"/>
          <w:szCs w:val="24"/>
        </w:rPr>
        <w:t xml:space="preserve"> </w:t>
      </w:r>
      <w:r>
        <w:rPr>
          <w:w w:val="110"/>
          <w:sz w:val="24"/>
          <w:szCs w:val="24"/>
        </w:rPr>
        <w:t>el</w:t>
      </w:r>
    </w:p>
    <w:p>
      <w:pPr>
        <w:pStyle w:val="2"/>
        <w:spacing w:line="242" w:lineRule="auto"/>
        <w:ind w:left="4220" w:right="115"/>
        <w:jc w:val="both"/>
        <w:rPr>
          <w:sz w:val="24"/>
          <w:szCs w:val="24"/>
        </w:rPr>
      </w:pPr>
      <w:r>
        <w:rPr>
          <w:w w:val="110"/>
          <w:sz w:val="24"/>
          <w:szCs w:val="24"/>
        </w:rPr>
        <w:t>que cada vértice representa a los amigos y las aristas a las cartas que se envían.</w:t>
      </w:r>
    </w:p>
    <w:p>
      <w:pPr>
        <w:pStyle w:val="6"/>
        <w:numPr>
          <w:numId w:val="0"/>
        </w:numPr>
        <w:tabs>
          <w:tab w:val="left" w:pos="4408"/>
        </w:tabs>
        <w:spacing w:before="0" w:after="0" w:line="292" w:lineRule="exact"/>
        <w:ind w:left="4219" w:leftChars="0" w:right="0" w:rightChars="0"/>
        <w:jc w:val="both"/>
        <w:rPr>
          <w:sz w:val="24"/>
          <w:szCs w:val="24"/>
        </w:rPr>
      </w:pPr>
      <w:bookmarkStart w:id="0" w:name="_GoBack"/>
      <w:bookmarkEnd w:id="0"/>
      <w:r>
        <w:rPr>
          <w:rFonts w:ascii="Calibri" w:hAnsi="Calibri"/>
          <w:b/>
          <w:w w:val="115"/>
          <w:sz w:val="24"/>
          <w:szCs w:val="24"/>
        </w:rPr>
        <w:t>Valeria</w:t>
      </w:r>
      <w:r>
        <w:rPr>
          <w:w w:val="115"/>
          <w:sz w:val="24"/>
          <w:szCs w:val="24"/>
        </w:rPr>
        <w:t>:</w:t>
      </w:r>
      <w:r>
        <w:rPr>
          <w:spacing w:val="11"/>
          <w:w w:val="115"/>
          <w:sz w:val="24"/>
          <w:szCs w:val="24"/>
        </w:rPr>
        <w:t xml:space="preserve"> </w:t>
      </w:r>
      <w:r>
        <w:rPr>
          <w:w w:val="115"/>
          <w:sz w:val="24"/>
          <w:szCs w:val="24"/>
        </w:rPr>
        <w:t>Pero</w:t>
      </w:r>
    </w:p>
    <w:p>
      <w:pPr>
        <w:pStyle w:val="2"/>
        <w:spacing w:line="242" w:lineRule="auto"/>
        <w:ind w:right="4257" w:firstLine="3480"/>
        <w:jc w:val="both"/>
        <w:rPr>
          <w:sz w:val="24"/>
          <w:szCs w:val="24"/>
        </w:rPr>
      </w:pPr>
      <w:r>
        <w:rPr>
          <w:sz w:val="24"/>
          <w:szCs w:val="24"/>
        </w:rPr>
        <w:drawing>
          <wp:anchor distT="0" distB="0" distL="0" distR="0" simplePos="0" relativeHeight="251674624" behindDoc="0" locked="0" layoutInCell="1" allowOverlap="1">
            <wp:simplePos x="0" y="0"/>
            <wp:positionH relativeFrom="page">
              <wp:posOffset>4356735</wp:posOffset>
            </wp:positionH>
            <wp:positionV relativeFrom="paragraph">
              <wp:posOffset>51435</wp:posOffset>
            </wp:positionV>
            <wp:extent cx="2482850" cy="1463040"/>
            <wp:effectExtent l="0" t="0" r="0" b="0"/>
            <wp:wrapNone/>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18" cstate="print"/>
                    <a:stretch>
                      <a:fillRect/>
                    </a:stretch>
                  </pic:blipFill>
                  <pic:spPr>
                    <a:xfrm>
                      <a:off x="0" y="0"/>
                      <a:ext cx="2482716" cy="1463047"/>
                    </a:xfrm>
                    <a:prstGeom prst="rect">
                      <a:avLst/>
                    </a:prstGeom>
                  </pic:spPr>
                </pic:pic>
              </a:graphicData>
            </a:graphic>
          </wp:anchor>
        </w:drawing>
      </w:r>
      <w:r>
        <w:rPr>
          <w:w w:val="115"/>
          <w:sz w:val="24"/>
          <w:szCs w:val="24"/>
        </w:rPr>
        <w:t>d e</w:t>
      </w:r>
      <w:r>
        <w:rPr>
          <w:spacing w:val="9"/>
          <w:w w:val="115"/>
          <w:sz w:val="24"/>
          <w:szCs w:val="24"/>
        </w:rPr>
        <w:t xml:space="preserve"> </w:t>
      </w:r>
      <w:r>
        <w:rPr>
          <w:w w:val="115"/>
          <w:sz w:val="24"/>
          <w:szCs w:val="24"/>
        </w:rPr>
        <w:t xml:space="preserve">e x i s </w:t>
      </w:r>
      <w:r>
        <w:rPr>
          <w:w w:val="120"/>
          <w:sz w:val="24"/>
          <w:szCs w:val="24"/>
        </w:rPr>
        <w:t xml:space="preserve">t </w:t>
      </w:r>
      <w:r>
        <w:rPr>
          <w:w w:val="115"/>
          <w:sz w:val="24"/>
          <w:szCs w:val="24"/>
        </w:rPr>
        <w:t xml:space="preserve">i </w:t>
      </w:r>
      <w:r>
        <w:rPr>
          <w:w w:val="120"/>
          <w:sz w:val="24"/>
          <w:szCs w:val="24"/>
        </w:rPr>
        <w:t xml:space="preserve">r </w:t>
      </w:r>
      <w:r>
        <w:rPr>
          <w:w w:val="115"/>
          <w:sz w:val="24"/>
          <w:szCs w:val="24"/>
        </w:rPr>
        <w:t xml:space="preserve">dicho </w:t>
      </w:r>
      <w:r>
        <w:rPr>
          <w:spacing w:val="2"/>
          <w:w w:val="115"/>
          <w:sz w:val="24"/>
          <w:szCs w:val="24"/>
        </w:rPr>
        <w:t xml:space="preserve">grafo tendría </w:t>
      </w:r>
      <w:r>
        <w:rPr>
          <w:w w:val="115"/>
          <w:sz w:val="24"/>
          <w:szCs w:val="24"/>
        </w:rPr>
        <w:t xml:space="preserve">que </w:t>
      </w:r>
      <w:r>
        <w:rPr>
          <w:spacing w:val="2"/>
          <w:w w:val="115"/>
          <w:sz w:val="24"/>
          <w:szCs w:val="24"/>
        </w:rPr>
        <w:t xml:space="preserve">tener todos </w:t>
      </w:r>
      <w:r>
        <w:rPr>
          <w:w w:val="115"/>
          <w:sz w:val="24"/>
          <w:szCs w:val="24"/>
        </w:rPr>
        <w:t xml:space="preserve">los vértices de grado 3, es </w:t>
      </w:r>
      <w:r>
        <w:rPr>
          <w:spacing w:val="-4"/>
          <w:w w:val="115"/>
          <w:sz w:val="24"/>
          <w:szCs w:val="24"/>
        </w:rPr>
        <w:t xml:space="preserve">decir, </w:t>
      </w:r>
      <w:r>
        <w:rPr>
          <w:w w:val="115"/>
          <w:sz w:val="24"/>
          <w:szCs w:val="24"/>
        </w:rPr>
        <w:t xml:space="preserve">un número </w:t>
      </w:r>
      <w:r>
        <w:rPr>
          <w:spacing w:val="8"/>
          <w:w w:val="115"/>
          <w:sz w:val="24"/>
          <w:szCs w:val="24"/>
        </w:rPr>
        <w:t xml:space="preserve">impar </w:t>
      </w:r>
      <w:r>
        <w:rPr>
          <w:spacing w:val="6"/>
          <w:w w:val="115"/>
          <w:sz w:val="24"/>
          <w:szCs w:val="24"/>
        </w:rPr>
        <w:t xml:space="preserve">de </w:t>
      </w:r>
      <w:r>
        <w:rPr>
          <w:spacing w:val="11"/>
          <w:w w:val="115"/>
          <w:sz w:val="24"/>
          <w:szCs w:val="24"/>
        </w:rPr>
        <w:t xml:space="preserve">vértices </w:t>
      </w:r>
      <w:r>
        <w:rPr>
          <w:spacing w:val="9"/>
          <w:w w:val="115"/>
          <w:sz w:val="24"/>
          <w:szCs w:val="24"/>
        </w:rPr>
        <w:t xml:space="preserve">impares, </w:t>
      </w:r>
      <w:r>
        <w:rPr>
          <w:spacing w:val="6"/>
          <w:w w:val="115"/>
          <w:sz w:val="24"/>
          <w:szCs w:val="24"/>
        </w:rPr>
        <w:t xml:space="preserve">lo </w:t>
      </w:r>
      <w:r>
        <w:rPr>
          <w:spacing w:val="9"/>
          <w:w w:val="115"/>
          <w:sz w:val="24"/>
          <w:szCs w:val="24"/>
        </w:rPr>
        <w:t xml:space="preserve">cual </w:t>
      </w:r>
      <w:r>
        <w:rPr>
          <w:w w:val="115"/>
          <w:sz w:val="24"/>
          <w:szCs w:val="24"/>
        </w:rPr>
        <w:t>es imposible</w:t>
      </w:r>
      <w:r>
        <w:rPr>
          <w:spacing w:val="-46"/>
          <w:w w:val="115"/>
          <w:sz w:val="24"/>
          <w:szCs w:val="24"/>
        </w:rPr>
        <w:t xml:space="preserve"> </w:t>
      </w:r>
      <w:r>
        <w:rPr>
          <w:w w:val="115"/>
          <w:sz w:val="24"/>
          <w:szCs w:val="24"/>
        </w:rPr>
        <w:t>por</w:t>
      </w:r>
      <w:r>
        <w:rPr>
          <w:spacing w:val="-45"/>
          <w:w w:val="115"/>
          <w:sz w:val="24"/>
          <w:szCs w:val="24"/>
        </w:rPr>
        <w:t xml:space="preserve"> </w:t>
      </w:r>
      <w:r>
        <w:rPr>
          <w:w w:val="115"/>
          <w:sz w:val="24"/>
          <w:szCs w:val="24"/>
        </w:rPr>
        <w:t>el</w:t>
      </w:r>
      <w:r>
        <w:rPr>
          <w:spacing w:val="-45"/>
          <w:w w:val="115"/>
          <w:sz w:val="24"/>
          <w:szCs w:val="24"/>
        </w:rPr>
        <w:t xml:space="preserve"> </w:t>
      </w:r>
      <w:r>
        <w:rPr>
          <w:w w:val="115"/>
          <w:sz w:val="24"/>
          <w:szCs w:val="24"/>
        </w:rPr>
        <w:t>lema</w:t>
      </w:r>
      <w:r>
        <w:rPr>
          <w:spacing w:val="-45"/>
          <w:w w:val="115"/>
          <w:sz w:val="24"/>
          <w:szCs w:val="24"/>
        </w:rPr>
        <w:t xml:space="preserve"> </w:t>
      </w:r>
      <w:r>
        <w:rPr>
          <w:w w:val="115"/>
          <w:sz w:val="24"/>
          <w:szCs w:val="24"/>
        </w:rPr>
        <w:t>del</w:t>
      </w:r>
      <w:r>
        <w:rPr>
          <w:spacing w:val="-45"/>
          <w:w w:val="115"/>
          <w:sz w:val="24"/>
          <w:szCs w:val="24"/>
        </w:rPr>
        <w:t xml:space="preserve"> </w:t>
      </w:r>
      <w:r>
        <w:rPr>
          <w:w w:val="115"/>
          <w:sz w:val="24"/>
          <w:szCs w:val="24"/>
        </w:rPr>
        <w:t>apretón</w:t>
      </w:r>
      <w:r>
        <w:rPr>
          <w:spacing w:val="-45"/>
          <w:w w:val="115"/>
          <w:sz w:val="24"/>
          <w:szCs w:val="24"/>
        </w:rPr>
        <w:t xml:space="preserve"> </w:t>
      </w:r>
      <w:r>
        <w:rPr>
          <w:w w:val="115"/>
          <w:sz w:val="24"/>
          <w:szCs w:val="24"/>
        </w:rPr>
        <w:t>de</w:t>
      </w:r>
      <w:r>
        <w:rPr>
          <w:spacing w:val="-46"/>
          <w:w w:val="115"/>
          <w:sz w:val="24"/>
          <w:szCs w:val="24"/>
        </w:rPr>
        <w:t xml:space="preserve"> </w:t>
      </w:r>
      <w:r>
        <w:rPr>
          <w:w w:val="115"/>
          <w:sz w:val="24"/>
          <w:szCs w:val="24"/>
        </w:rPr>
        <w:t>manos.</w:t>
      </w:r>
    </w:p>
    <w:p>
      <w:pPr>
        <w:pStyle w:val="6"/>
        <w:numPr>
          <w:ilvl w:val="0"/>
          <w:numId w:val="2"/>
        </w:numPr>
        <w:tabs>
          <w:tab w:val="left" w:pos="816"/>
          <w:tab w:val="left" w:pos="817"/>
        </w:tabs>
        <w:spacing w:before="0" w:after="0" w:line="291" w:lineRule="exact"/>
        <w:ind w:left="816" w:right="0" w:hanging="357"/>
        <w:jc w:val="left"/>
        <w:rPr>
          <w:sz w:val="24"/>
          <w:szCs w:val="24"/>
        </w:rPr>
      </w:pPr>
      <w:r>
        <w:rPr>
          <w:rFonts w:ascii="Calibri" w:hAnsi="Calibri"/>
          <w:b/>
          <w:w w:val="105"/>
          <w:sz w:val="24"/>
          <w:szCs w:val="24"/>
        </w:rPr>
        <w:t>Winky</w:t>
      </w:r>
      <w:r>
        <w:rPr>
          <w:w w:val="105"/>
          <w:sz w:val="24"/>
          <w:szCs w:val="24"/>
        </w:rPr>
        <w:t>:</w:t>
      </w:r>
      <w:r>
        <w:rPr>
          <w:spacing w:val="29"/>
          <w:w w:val="105"/>
          <w:sz w:val="24"/>
          <w:szCs w:val="24"/>
        </w:rPr>
        <w:t xml:space="preserve"> </w:t>
      </w:r>
      <w:r>
        <w:rPr>
          <w:w w:val="105"/>
          <w:sz w:val="24"/>
          <w:szCs w:val="24"/>
        </w:rPr>
        <w:t>Así</w:t>
      </w:r>
      <w:r>
        <w:rPr>
          <w:spacing w:val="29"/>
          <w:w w:val="105"/>
          <w:sz w:val="24"/>
          <w:szCs w:val="24"/>
        </w:rPr>
        <w:t xml:space="preserve"> </w:t>
      </w:r>
      <w:r>
        <w:rPr>
          <w:w w:val="105"/>
          <w:sz w:val="24"/>
          <w:szCs w:val="24"/>
        </w:rPr>
        <w:t>es.</w:t>
      </w:r>
      <w:r>
        <w:rPr>
          <w:spacing w:val="29"/>
          <w:w w:val="105"/>
          <w:sz w:val="24"/>
          <w:szCs w:val="24"/>
        </w:rPr>
        <w:t xml:space="preserve"> </w:t>
      </w:r>
      <w:r>
        <w:rPr>
          <w:spacing w:val="-11"/>
          <w:w w:val="105"/>
          <w:sz w:val="24"/>
          <w:szCs w:val="24"/>
        </w:rPr>
        <w:t>Y,</w:t>
      </w:r>
      <w:r>
        <w:rPr>
          <w:spacing w:val="30"/>
          <w:w w:val="105"/>
          <w:sz w:val="24"/>
          <w:szCs w:val="24"/>
        </w:rPr>
        <w:t xml:space="preserve"> </w:t>
      </w:r>
      <w:r>
        <w:rPr>
          <w:w w:val="105"/>
          <w:sz w:val="24"/>
          <w:szCs w:val="24"/>
        </w:rPr>
        <w:t>¿es</w:t>
      </w:r>
      <w:r>
        <w:rPr>
          <w:spacing w:val="29"/>
          <w:w w:val="105"/>
          <w:sz w:val="24"/>
          <w:szCs w:val="24"/>
        </w:rPr>
        <w:t xml:space="preserve"> </w:t>
      </w:r>
      <w:r>
        <w:rPr>
          <w:w w:val="105"/>
          <w:sz w:val="24"/>
          <w:szCs w:val="24"/>
        </w:rPr>
        <w:t>posible</w:t>
      </w:r>
      <w:r>
        <w:rPr>
          <w:spacing w:val="29"/>
          <w:w w:val="105"/>
          <w:sz w:val="24"/>
          <w:szCs w:val="24"/>
        </w:rPr>
        <w:t xml:space="preserve"> </w:t>
      </w:r>
      <w:r>
        <w:rPr>
          <w:w w:val="105"/>
          <w:sz w:val="24"/>
          <w:szCs w:val="24"/>
        </w:rPr>
        <w:t>si</w:t>
      </w:r>
      <w:r>
        <w:rPr>
          <w:spacing w:val="30"/>
          <w:w w:val="105"/>
          <w:sz w:val="24"/>
          <w:szCs w:val="24"/>
        </w:rPr>
        <w:t xml:space="preserve"> </w:t>
      </w:r>
      <w:r>
        <w:rPr>
          <w:w w:val="105"/>
          <w:sz w:val="24"/>
          <w:szCs w:val="24"/>
        </w:rPr>
        <w:t>fueran</w:t>
      </w:r>
      <w:r>
        <w:rPr>
          <w:spacing w:val="29"/>
          <w:w w:val="105"/>
          <w:sz w:val="24"/>
          <w:szCs w:val="24"/>
        </w:rPr>
        <w:t xml:space="preserve"> </w:t>
      </w:r>
      <w:r>
        <w:rPr>
          <w:w w:val="105"/>
          <w:sz w:val="24"/>
          <w:szCs w:val="24"/>
        </w:rPr>
        <w:t>seis</w:t>
      </w:r>
    </w:p>
    <w:p>
      <w:pPr>
        <w:pStyle w:val="2"/>
        <w:spacing w:line="271" w:lineRule="exact"/>
        <w:rPr>
          <w:sz w:val="24"/>
          <w:szCs w:val="24"/>
        </w:rPr>
      </w:pPr>
      <w:r>
        <w:rPr>
          <w:w w:val="105"/>
          <w:sz w:val="24"/>
          <w:szCs w:val="24"/>
        </w:rPr>
        <w:t>amigos?</w:t>
      </w:r>
    </w:p>
    <w:p>
      <w:pPr>
        <w:pStyle w:val="2"/>
        <w:ind w:left="0"/>
        <w:rPr>
          <w:sz w:val="24"/>
          <w:szCs w:val="24"/>
        </w:rPr>
      </w:pPr>
    </w:p>
    <w:p>
      <w:pPr>
        <w:pStyle w:val="6"/>
        <w:numPr>
          <w:ilvl w:val="0"/>
          <w:numId w:val="2"/>
        </w:numPr>
        <w:tabs>
          <w:tab w:val="left" w:pos="720"/>
        </w:tabs>
        <w:spacing w:before="176" w:after="0" w:line="352" w:lineRule="exact"/>
        <w:ind w:left="720" w:right="0" w:hanging="260"/>
        <w:jc w:val="left"/>
        <w:rPr>
          <w:sz w:val="24"/>
          <w:szCs w:val="24"/>
        </w:rPr>
      </w:pPr>
      <w:r>
        <w:rPr>
          <w:rFonts w:ascii="Calibri" w:hAnsi="Calibri"/>
          <w:b/>
          <w:w w:val="105"/>
          <w:sz w:val="24"/>
          <w:szCs w:val="24"/>
        </w:rPr>
        <w:t>Laura</w:t>
      </w:r>
      <w:r>
        <w:rPr>
          <w:w w:val="105"/>
          <w:sz w:val="24"/>
          <w:szCs w:val="24"/>
        </w:rPr>
        <w:t>: Si, con seis amigos si se puede.</w:t>
      </w:r>
      <w:r>
        <w:rPr>
          <w:spacing w:val="-9"/>
          <w:w w:val="105"/>
          <w:sz w:val="24"/>
          <w:szCs w:val="24"/>
        </w:rPr>
        <w:t xml:space="preserve"> </w:t>
      </w:r>
      <w:r>
        <w:rPr>
          <w:w w:val="105"/>
          <w:sz w:val="24"/>
          <w:szCs w:val="24"/>
        </w:rPr>
        <w:t>Porque</w:t>
      </w:r>
    </w:p>
    <w:p>
      <w:pPr>
        <w:pStyle w:val="2"/>
        <w:spacing w:line="250" w:lineRule="exact"/>
        <w:rPr>
          <w:sz w:val="24"/>
          <w:szCs w:val="24"/>
        </w:rPr>
      </w:pPr>
      <w:r>
        <w:rPr>
          <w:w w:val="110"/>
          <w:sz w:val="24"/>
          <w:szCs w:val="24"/>
        </w:rPr>
        <w:t>tiene todos los vértices de grado 3, tiene un numero par de vértices impares.</w:t>
      </w:r>
    </w:p>
    <w:p>
      <w:pPr>
        <w:pStyle w:val="6"/>
        <w:numPr>
          <w:ilvl w:val="0"/>
          <w:numId w:val="2"/>
        </w:numPr>
        <w:tabs>
          <w:tab w:val="left" w:pos="720"/>
        </w:tabs>
        <w:spacing w:before="0" w:after="0" w:line="315" w:lineRule="exact"/>
        <w:ind w:left="720" w:right="0" w:hanging="260"/>
        <w:jc w:val="left"/>
        <w:rPr>
          <w:sz w:val="24"/>
          <w:szCs w:val="24"/>
        </w:rPr>
      </w:pPr>
      <w:r>
        <w:rPr>
          <w:rFonts w:ascii="Calibri" w:hAnsi="Calibri"/>
          <w:b/>
          <w:w w:val="110"/>
          <w:sz w:val="24"/>
          <w:szCs w:val="24"/>
        </w:rPr>
        <w:t>Winky</w:t>
      </w:r>
      <w:r>
        <w:rPr>
          <w:w w:val="110"/>
          <w:sz w:val="24"/>
          <w:szCs w:val="24"/>
        </w:rPr>
        <w:t>:</w:t>
      </w:r>
      <w:r>
        <w:rPr>
          <w:spacing w:val="-14"/>
          <w:w w:val="110"/>
          <w:sz w:val="24"/>
          <w:szCs w:val="24"/>
        </w:rPr>
        <w:t xml:space="preserve"> </w:t>
      </w:r>
      <w:r>
        <w:rPr>
          <w:w w:val="110"/>
          <w:sz w:val="24"/>
          <w:szCs w:val="24"/>
        </w:rPr>
        <w:t>Magnífico.</w:t>
      </w:r>
      <w:r>
        <w:rPr>
          <w:spacing w:val="-13"/>
          <w:w w:val="110"/>
          <w:sz w:val="24"/>
          <w:szCs w:val="24"/>
        </w:rPr>
        <w:t xml:space="preserve"> </w:t>
      </w:r>
      <w:r>
        <w:rPr>
          <w:spacing w:val="-4"/>
          <w:w w:val="110"/>
          <w:sz w:val="24"/>
          <w:szCs w:val="24"/>
        </w:rPr>
        <w:t>Vamos</w:t>
      </w:r>
      <w:r>
        <w:rPr>
          <w:spacing w:val="-14"/>
          <w:w w:val="110"/>
          <w:sz w:val="24"/>
          <w:szCs w:val="24"/>
        </w:rPr>
        <w:t xml:space="preserve"> </w:t>
      </w:r>
      <w:r>
        <w:rPr>
          <w:w w:val="110"/>
          <w:sz w:val="24"/>
          <w:szCs w:val="24"/>
        </w:rPr>
        <w:t>a</w:t>
      </w:r>
      <w:r>
        <w:rPr>
          <w:spacing w:val="-13"/>
          <w:w w:val="110"/>
          <w:sz w:val="24"/>
          <w:szCs w:val="24"/>
        </w:rPr>
        <w:t xml:space="preserve"> </w:t>
      </w:r>
      <w:r>
        <w:rPr>
          <w:w w:val="110"/>
          <w:sz w:val="24"/>
          <w:szCs w:val="24"/>
        </w:rPr>
        <w:t>por</w:t>
      </w:r>
      <w:r>
        <w:rPr>
          <w:spacing w:val="-14"/>
          <w:w w:val="110"/>
          <w:sz w:val="24"/>
          <w:szCs w:val="24"/>
        </w:rPr>
        <w:t xml:space="preserve"> </w:t>
      </w:r>
      <w:r>
        <w:rPr>
          <w:w w:val="110"/>
          <w:sz w:val="24"/>
          <w:szCs w:val="24"/>
        </w:rPr>
        <w:t>el</w:t>
      </w:r>
      <w:r>
        <w:rPr>
          <w:spacing w:val="-13"/>
          <w:w w:val="110"/>
          <w:sz w:val="24"/>
          <w:szCs w:val="24"/>
        </w:rPr>
        <w:t xml:space="preserve"> </w:t>
      </w:r>
      <w:r>
        <w:rPr>
          <w:w w:val="110"/>
          <w:sz w:val="24"/>
          <w:szCs w:val="24"/>
        </w:rPr>
        <w:t>siguiente</w:t>
      </w:r>
      <w:r>
        <w:rPr>
          <w:spacing w:val="-13"/>
          <w:w w:val="110"/>
          <w:sz w:val="24"/>
          <w:szCs w:val="24"/>
        </w:rPr>
        <w:t xml:space="preserve"> </w:t>
      </w:r>
      <w:r>
        <w:rPr>
          <w:w w:val="110"/>
          <w:sz w:val="24"/>
          <w:szCs w:val="24"/>
        </w:rPr>
        <w:t>reto.</w:t>
      </w:r>
    </w:p>
    <w:p>
      <w:pPr>
        <w:pStyle w:val="2"/>
        <w:ind w:left="0"/>
        <w:rPr>
          <w:sz w:val="24"/>
          <w:szCs w:val="24"/>
        </w:rPr>
      </w:pPr>
    </w:p>
    <w:p>
      <w:pPr>
        <w:pStyle w:val="2"/>
        <w:spacing w:before="10"/>
        <w:ind w:left="0"/>
        <w:rPr>
          <w:sz w:val="24"/>
          <w:szCs w:val="24"/>
        </w:rPr>
      </w:pPr>
    </w:p>
    <w:p>
      <w:pPr>
        <w:pStyle w:val="2"/>
        <w:spacing w:before="1" w:line="245" w:lineRule="exact"/>
        <w:ind w:left="1180"/>
        <w:rPr>
          <w:sz w:val="24"/>
          <w:szCs w:val="24"/>
        </w:rPr>
      </w:pPr>
      <w:r>
        <w:rPr>
          <w:w w:val="110"/>
          <w:sz w:val="24"/>
          <w:szCs w:val="24"/>
        </w:rPr>
        <w:t>Winky los transportó a una sala, como una reunión de trabajo.</w:t>
      </w:r>
    </w:p>
    <w:p>
      <w:pPr>
        <w:pStyle w:val="6"/>
        <w:numPr>
          <w:ilvl w:val="0"/>
          <w:numId w:val="2"/>
        </w:numPr>
        <w:tabs>
          <w:tab w:val="left" w:pos="720"/>
        </w:tabs>
        <w:spacing w:before="0" w:after="0" w:line="320" w:lineRule="exact"/>
        <w:ind w:left="720" w:right="0" w:hanging="260"/>
        <w:jc w:val="left"/>
        <w:rPr>
          <w:sz w:val="24"/>
          <w:szCs w:val="24"/>
        </w:rPr>
      </w:pPr>
      <w:r>
        <w:rPr>
          <w:rFonts w:ascii="Calibri" w:hAnsi="Calibri"/>
          <w:b/>
          <w:w w:val="105"/>
          <w:sz w:val="24"/>
          <w:szCs w:val="24"/>
        </w:rPr>
        <w:t>Winky</w:t>
      </w:r>
      <w:r>
        <w:rPr>
          <w:w w:val="105"/>
          <w:sz w:val="24"/>
          <w:szCs w:val="24"/>
        </w:rPr>
        <w:t>:</w:t>
      </w:r>
      <w:r>
        <w:rPr>
          <w:spacing w:val="24"/>
          <w:w w:val="105"/>
          <w:sz w:val="24"/>
          <w:szCs w:val="24"/>
        </w:rPr>
        <w:t xml:space="preserve"> </w:t>
      </w:r>
      <w:r>
        <w:rPr>
          <w:w w:val="105"/>
          <w:sz w:val="24"/>
          <w:szCs w:val="24"/>
        </w:rPr>
        <w:t>Estamos</w:t>
      </w:r>
      <w:r>
        <w:rPr>
          <w:spacing w:val="24"/>
          <w:w w:val="105"/>
          <w:sz w:val="24"/>
          <w:szCs w:val="24"/>
        </w:rPr>
        <w:t xml:space="preserve"> </w:t>
      </w:r>
      <w:r>
        <w:rPr>
          <w:w w:val="105"/>
          <w:sz w:val="24"/>
          <w:szCs w:val="24"/>
        </w:rPr>
        <w:t>en</w:t>
      </w:r>
      <w:r>
        <w:rPr>
          <w:spacing w:val="25"/>
          <w:w w:val="105"/>
          <w:sz w:val="24"/>
          <w:szCs w:val="24"/>
        </w:rPr>
        <w:t xml:space="preserve"> </w:t>
      </w:r>
      <w:r>
        <w:rPr>
          <w:w w:val="105"/>
          <w:sz w:val="24"/>
          <w:szCs w:val="24"/>
        </w:rPr>
        <w:t>el</w:t>
      </w:r>
      <w:r>
        <w:rPr>
          <w:spacing w:val="24"/>
          <w:w w:val="105"/>
          <w:sz w:val="24"/>
          <w:szCs w:val="24"/>
        </w:rPr>
        <w:t xml:space="preserve"> </w:t>
      </w:r>
      <w:r>
        <w:rPr>
          <w:w w:val="105"/>
          <w:sz w:val="24"/>
          <w:szCs w:val="24"/>
        </w:rPr>
        <w:t>problema</w:t>
      </w:r>
      <w:r>
        <w:rPr>
          <w:spacing w:val="25"/>
          <w:w w:val="105"/>
          <w:sz w:val="24"/>
          <w:szCs w:val="24"/>
        </w:rPr>
        <w:t xml:space="preserve"> </w:t>
      </w:r>
      <w:r>
        <w:rPr>
          <w:w w:val="105"/>
          <w:sz w:val="24"/>
          <w:szCs w:val="24"/>
        </w:rPr>
        <w:t>de</w:t>
      </w:r>
      <w:r>
        <w:rPr>
          <w:spacing w:val="24"/>
          <w:w w:val="105"/>
          <w:sz w:val="24"/>
          <w:szCs w:val="24"/>
        </w:rPr>
        <w:t xml:space="preserve"> </w:t>
      </w:r>
      <w:r>
        <w:rPr>
          <w:w w:val="105"/>
          <w:sz w:val="24"/>
          <w:szCs w:val="24"/>
        </w:rPr>
        <w:t>las</w:t>
      </w:r>
      <w:r>
        <w:rPr>
          <w:spacing w:val="25"/>
          <w:w w:val="105"/>
          <w:sz w:val="24"/>
          <w:szCs w:val="24"/>
        </w:rPr>
        <w:t xml:space="preserve"> </w:t>
      </w:r>
      <w:r>
        <w:rPr>
          <w:w w:val="105"/>
          <w:sz w:val="24"/>
          <w:szCs w:val="24"/>
        </w:rPr>
        <w:t>personas</w:t>
      </w:r>
      <w:r>
        <w:rPr>
          <w:spacing w:val="24"/>
          <w:w w:val="105"/>
          <w:sz w:val="24"/>
          <w:szCs w:val="24"/>
        </w:rPr>
        <w:t xml:space="preserve"> </w:t>
      </w:r>
      <w:r>
        <w:rPr>
          <w:w w:val="105"/>
          <w:sz w:val="24"/>
          <w:szCs w:val="24"/>
        </w:rPr>
        <w:t>que</w:t>
      </w:r>
      <w:r>
        <w:rPr>
          <w:spacing w:val="25"/>
          <w:w w:val="105"/>
          <w:sz w:val="24"/>
          <w:szCs w:val="24"/>
        </w:rPr>
        <w:t xml:space="preserve"> </w:t>
      </w:r>
      <w:r>
        <w:rPr>
          <w:w w:val="105"/>
          <w:sz w:val="24"/>
          <w:szCs w:val="24"/>
        </w:rPr>
        <w:t>se</w:t>
      </w:r>
      <w:r>
        <w:rPr>
          <w:spacing w:val="24"/>
          <w:w w:val="105"/>
          <w:sz w:val="24"/>
          <w:szCs w:val="24"/>
        </w:rPr>
        <w:t xml:space="preserve"> </w:t>
      </w:r>
      <w:r>
        <w:rPr>
          <w:w w:val="105"/>
          <w:sz w:val="24"/>
          <w:szCs w:val="24"/>
        </w:rPr>
        <w:t>conocen</w:t>
      </w:r>
      <w:r>
        <w:rPr>
          <w:spacing w:val="25"/>
          <w:w w:val="105"/>
          <w:sz w:val="24"/>
          <w:szCs w:val="24"/>
        </w:rPr>
        <w:t xml:space="preserve"> </w:t>
      </w:r>
      <w:r>
        <w:rPr>
          <w:w w:val="105"/>
          <w:sz w:val="24"/>
          <w:szCs w:val="24"/>
        </w:rPr>
        <w:t>entre</w:t>
      </w:r>
      <w:r>
        <w:rPr>
          <w:spacing w:val="24"/>
          <w:w w:val="105"/>
          <w:sz w:val="24"/>
          <w:szCs w:val="24"/>
        </w:rPr>
        <w:t xml:space="preserve"> </w:t>
      </w:r>
      <w:r>
        <w:rPr>
          <w:w w:val="105"/>
          <w:sz w:val="24"/>
          <w:szCs w:val="24"/>
        </w:rPr>
        <w:t>sí.</w:t>
      </w:r>
      <w:r>
        <w:rPr>
          <w:spacing w:val="25"/>
          <w:w w:val="105"/>
          <w:sz w:val="24"/>
          <w:szCs w:val="24"/>
        </w:rPr>
        <w:t xml:space="preserve"> </w:t>
      </w:r>
      <w:r>
        <w:rPr>
          <w:w w:val="105"/>
          <w:sz w:val="24"/>
          <w:szCs w:val="24"/>
        </w:rPr>
        <w:t>Tenéis</w:t>
      </w:r>
    </w:p>
    <w:p>
      <w:pPr>
        <w:pStyle w:val="2"/>
        <w:spacing w:line="242" w:lineRule="auto"/>
        <w:ind w:right="189"/>
        <w:rPr>
          <w:sz w:val="24"/>
          <w:szCs w:val="24"/>
        </w:rPr>
      </w:pPr>
      <w:r>
        <w:rPr>
          <w:w w:val="105"/>
          <w:sz w:val="24"/>
          <w:szCs w:val="24"/>
        </w:rPr>
        <w:t xml:space="preserve">que probar que en un reunión de 6 personas siempre hay 3 que se conocen </w:t>
      </w:r>
      <w:r>
        <w:rPr>
          <w:spacing w:val="-3"/>
          <w:w w:val="105"/>
          <w:sz w:val="24"/>
          <w:szCs w:val="24"/>
        </w:rPr>
        <w:t xml:space="preserve">entre  </w:t>
      </w:r>
      <w:r>
        <w:rPr>
          <w:w w:val="105"/>
          <w:sz w:val="24"/>
          <w:szCs w:val="24"/>
        </w:rPr>
        <w:t>sí</w:t>
      </w:r>
      <w:r>
        <w:rPr>
          <w:spacing w:val="-11"/>
          <w:w w:val="105"/>
          <w:sz w:val="24"/>
          <w:szCs w:val="24"/>
        </w:rPr>
        <w:t xml:space="preserve"> </w:t>
      </w:r>
      <w:r>
        <w:rPr>
          <w:w w:val="105"/>
          <w:sz w:val="24"/>
          <w:szCs w:val="24"/>
        </w:rPr>
        <w:t>o</w:t>
      </w:r>
      <w:r>
        <w:rPr>
          <w:spacing w:val="-11"/>
          <w:w w:val="105"/>
          <w:sz w:val="24"/>
          <w:szCs w:val="24"/>
        </w:rPr>
        <w:t xml:space="preserve"> </w:t>
      </w:r>
      <w:r>
        <w:rPr>
          <w:w w:val="105"/>
          <w:sz w:val="24"/>
          <w:szCs w:val="24"/>
        </w:rPr>
        <w:t>3</w:t>
      </w:r>
      <w:r>
        <w:rPr>
          <w:spacing w:val="-11"/>
          <w:w w:val="105"/>
          <w:sz w:val="24"/>
          <w:szCs w:val="24"/>
        </w:rPr>
        <w:t xml:space="preserve"> </w:t>
      </w:r>
      <w:r>
        <w:rPr>
          <w:w w:val="105"/>
          <w:sz w:val="24"/>
          <w:szCs w:val="24"/>
        </w:rPr>
        <w:t>que</w:t>
      </w:r>
      <w:r>
        <w:rPr>
          <w:spacing w:val="-10"/>
          <w:w w:val="105"/>
          <w:sz w:val="24"/>
          <w:szCs w:val="24"/>
        </w:rPr>
        <w:t xml:space="preserve"> </w:t>
      </w:r>
      <w:r>
        <w:rPr>
          <w:w w:val="105"/>
          <w:sz w:val="24"/>
          <w:szCs w:val="24"/>
        </w:rPr>
        <w:t>no</w:t>
      </w:r>
      <w:r>
        <w:rPr>
          <w:spacing w:val="-11"/>
          <w:w w:val="105"/>
          <w:sz w:val="24"/>
          <w:szCs w:val="24"/>
        </w:rPr>
        <w:t xml:space="preserve"> </w:t>
      </w:r>
      <w:r>
        <w:rPr>
          <w:w w:val="105"/>
          <w:sz w:val="24"/>
          <w:szCs w:val="24"/>
        </w:rPr>
        <w:t>se</w:t>
      </w:r>
      <w:r>
        <w:rPr>
          <w:spacing w:val="-11"/>
          <w:w w:val="105"/>
          <w:sz w:val="24"/>
          <w:szCs w:val="24"/>
        </w:rPr>
        <w:t xml:space="preserve"> </w:t>
      </w:r>
      <w:r>
        <w:rPr>
          <w:w w:val="105"/>
          <w:sz w:val="24"/>
          <w:szCs w:val="24"/>
        </w:rPr>
        <w:t>conocen.</w:t>
      </w:r>
    </w:p>
    <w:p>
      <w:pPr>
        <w:pStyle w:val="6"/>
        <w:numPr>
          <w:ilvl w:val="0"/>
          <w:numId w:val="2"/>
        </w:numPr>
        <w:tabs>
          <w:tab w:val="left" w:pos="720"/>
        </w:tabs>
        <w:spacing w:before="0" w:after="0" w:line="287" w:lineRule="exact"/>
        <w:ind w:left="720" w:right="0" w:hanging="260"/>
        <w:jc w:val="left"/>
        <w:rPr>
          <w:sz w:val="24"/>
          <w:szCs w:val="24"/>
        </w:rPr>
      </w:pPr>
      <w:r>
        <w:rPr>
          <w:rFonts w:ascii="Calibri" w:hAnsi="Calibri"/>
          <w:b/>
          <w:w w:val="105"/>
          <w:sz w:val="24"/>
          <w:szCs w:val="24"/>
        </w:rPr>
        <w:t>Ruben</w:t>
      </w:r>
      <w:r>
        <w:rPr>
          <w:w w:val="105"/>
          <w:sz w:val="24"/>
          <w:szCs w:val="24"/>
        </w:rPr>
        <w:t>:</w:t>
      </w:r>
      <w:r>
        <w:rPr>
          <w:spacing w:val="7"/>
          <w:w w:val="105"/>
          <w:sz w:val="24"/>
          <w:szCs w:val="24"/>
        </w:rPr>
        <w:t xml:space="preserve"> </w:t>
      </w:r>
      <w:r>
        <w:rPr>
          <w:w w:val="105"/>
          <w:sz w:val="24"/>
          <w:szCs w:val="24"/>
        </w:rPr>
        <w:t>Esta</w:t>
      </w:r>
      <w:r>
        <w:rPr>
          <w:spacing w:val="7"/>
          <w:w w:val="105"/>
          <w:sz w:val="24"/>
          <w:szCs w:val="24"/>
        </w:rPr>
        <w:t xml:space="preserve"> </w:t>
      </w:r>
      <w:r>
        <w:rPr>
          <w:w w:val="105"/>
          <w:sz w:val="24"/>
          <w:szCs w:val="24"/>
        </w:rPr>
        <w:t>bien.</w:t>
      </w:r>
      <w:r>
        <w:rPr>
          <w:spacing w:val="7"/>
          <w:w w:val="105"/>
          <w:sz w:val="24"/>
          <w:szCs w:val="24"/>
        </w:rPr>
        <w:t xml:space="preserve"> </w:t>
      </w:r>
      <w:r>
        <w:rPr>
          <w:spacing w:val="-4"/>
          <w:w w:val="105"/>
          <w:sz w:val="24"/>
          <w:szCs w:val="24"/>
        </w:rPr>
        <w:t>Vamos</w:t>
      </w:r>
      <w:r>
        <w:rPr>
          <w:spacing w:val="7"/>
          <w:w w:val="105"/>
          <w:sz w:val="24"/>
          <w:szCs w:val="24"/>
        </w:rPr>
        <w:t xml:space="preserve"> </w:t>
      </w:r>
      <w:r>
        <w:rPr>
          <w:w w:val="105"/>
          <w:sz w:val="24"/>
          <w:szCs w:val="24"/>
        </w:rPr>
        <w:t>a</w:t>
      </w:r>
      <w:r>
        <w:rPr>
          <w:spacing w:val="8"/>
          <w:w w:val="105"/>
          <w:sz w:val="24"/>
          <w:szCs w:val="24"/>
        </w:rPr>
        <w:t xml:space="preserve"> </w:t>
      </w:r>
      <w:r>
        <w:rPr>
          <w:w w:val="105"/>
          <w:sz w:val="24"/>
          <w:szCs w:val="24"/>
        </w:rPr>
        <w:t>coger</w:t>
      </w:r>
      <w:r>
        <w:rPr>
          <w:spacing w:val="7"/>
          <w:w w:val="105"/>
          <w:sz w:val="24"/>
          <w:szCs w:val="24"/>
        </w:rPr>
        <w:t xml:space="preserve"> </w:t>
      </w:r>
      <w:r>
        <w:rPr>
          <w:w w:val="105"/>
          <w:sz w:val="24"/>
          <w:szCs w:val="24"/>
        </w:rPr>
        <w:t>de</w:t>
      </w:r>
      <w:r>
        <w:rPr>
          <w:spacing w:val="7"/>
          <w:w w:val="105"/>
          <w:sz w:val="24"/>
          <w:szCs w:val="24"/>
        </w:rPr>
        <w:t xml:space="preserve"> </w:t>
      </w:r>
      <w:r>
        <w:rPr>
          <w:w w:val="105"/>
          <w:sz w:val="24"/>
          <w:szCs w:val="24"/>
        </w:rPr>
        <w:t>las</w:t>
      </w:r>
      <w:r>
        <w:rPr>
          <w:spacing w:val="7"/>
          <w:w w:val="105"/>
          <w:sz w:val="24"/>
          <w:szCs w:val="24"/>
        </w:rPr>
        <w:t xml:space="preserve"> </w:t>
      </w:r>
      <w:r>
        <w:rPr>
          <w:w w:val="105"/>
          <w:sz w:val="24"/>
          <w:szCs w:val="24"/>
        </w:rPr>
        <w:t>6</w:t>
      </w:r>
      <w:r>
        <w:rPr>
          <w:spacing w:val="7"/>
          <w:w w:val="105"/>
          <w:sz w:val="24"/>
          <w:szCs w:val="24"/>
        </w:rPr>
        <w:t xml:space="preserve"> </w:t>
      </w:r>
      <w:r>
        <w:rPr>
          <w:w w:val="105"/>
          <w:sz w:val="24"/>
          <w:szCs w:val="24"/>
        </w:rPr>
        <w:t>personas</w:t>
      </w:r>
      <w:r>
        <w:rPr>
          <w:spacing w:val="8"/>
          <w:w w:val="105"/>
          <w:sz w:val="24"/>
          <w:szCs w:val="24"/>
        </w:rPr>
        <w:t xml:space="preserve"> </w:t>
      </w:r>
      <w:r>
        <w:rPr>
          <w:w w:val="105"/>
          <w:sz w:val="24"/>
          <w:szCs w:val="24"/>
        </w:rPr>
        <w:t>una</w:t>
      </w:r>
      <w:r>
        <w:rPr>
          <w:spacing w:val="7"/>
          <w:w w:val="105"/>
          <w:sz w:val="24"/>
          <w:szCs w:val="24"/>
        </w:rPr>
        <w:t xml:space="preserve"> </w:t>
      </w:r>
      <w:r>
        <w:rPr>
          <w:w w:val="105"/>
          <w:sz w:val="24"/>
          <w:szCs w:val="24"/>
        </w:rPr>
        <w:t>al</w:t>
      </w:r>
      <w:r>
        <w:rPr>
          <w:spacing w:val="7"/>
          <w:w w:val="105"/>
          <w:sz w:val="24"/>
          <w:szCs w:val="24"/>
        </w:rPr>
        <w:t xml:space="preserve"> </w:t>
      </w:r>
      <w:r>
        <w:rPr>
          <w:w w:val="105"/>
          <w:sz w:val="24"/>
          <w:szCs w:val="24"/>
        </w:rPr>
        <w:t>azar</w:t>
      </w:r>
      <w:r>
        <w:rPr>
          <w:spacing w:val="7"/>
          <w:w w:val="105"/>
          <w:sz w:val="24"/>
          <w:szCs w:val="24"/>
        </w:rPr>
        <w:t xml:space="preserve"> </w:t>
      </w:r>
      <w:r>
        <w:rPr>
          <w:w w:val="105"/>
          <w:sz w:val="24"/>
          <w:szCs w:val="24"/>
        </w:rPr>
        <w:t>y</w:t>
      </w:r>
      <w:r>
        <w:rPr>
          <w:spacing w:val="8"/>
          <w:w w:val="105"/>
          <w:sz w:val="24"/>
          <w:szCs w:val="24"/>
        </w:rPr>
        <w:t xml:space="preserve"> </w:t>
      </w:r>
      <w:r>
        <w:rPr>
          <w:w w:val="105"/>
          <w:sz w:val="24"/>
          <w:szCs w:val="24"/>
        </w:rPr>
        <w:t>vamos</w:t>
      </w:r>
      <w:r>
        <w:rPr>
          <w:spacing w:val="7"/>
          <w:w w:val="105"/>
          <w:sz w:val="24"/>
          <w:szCs w:val="24"/>
        </w:rPr>
        <w:t xml:space="preserve"> </w:t>
      </w:r>
      <w:r>
        <w:rPr>
          <w:w w:val="105"/>
          <w:sz w:val="24"/>
          <w:szCs w:val="24"/>
        </w:rPr>
        <w:t>a</w:t>
      </w:r>
      <w:r>
        <w:rPr>
          <w:spacing w:val="7"/>
          <w:w w:val="105"/>
          <w:sz w:val="24"/>
          <w:szCs w:val="24"/>
        </w:rPr>
        <w:t xml:space="preserve"> </w:t>
      </w:r>
      <w:r>
        <w:rPr>
          <w:w w:val="105"/>
          <w:sz w:val="24"/>
          <w:szCs w:val="24"/>
        </w:rPr>
        <w:t>llamarla</w:t>
      </w:r>
    </w:p>
    <w:p>
      <w:pPr>
        <w:pStyle w:val="2"/>
        <w:spacing w:line="242" w:lineRule="auto"/>
        <w:ind w:right="105"/>
        <w:rPr>
          <w:sz w:val="24"/>
          <w:szCs w:val="24"/>
        </w:rPr>
      </w:pPr>
      <w:r>
        <w:rPr>
          <w:w w:val="110"/>
          <w:sz w:val="24"/>
          <w:szCs w:val="24"/>
        </w:rPr>
        <w:t>“P”,</w:t>
      </w:r>
      <w:r>
        <w:rPr>
          <w:spacing w:val="-25"/>
          <w:w w:val="110"/>
          <w:sz w:val="24"/>
          <w:szCs w:val="24"/>
        </w:rPr>
        <w:t xml:space="preserve"> </w:t>
      </w:r>
      <w:r>
        <w:rPr>
          <w:w w:val="110"/>
          <w:sz w:val="24"/>
          <w:szCs w:val="24"/>
        </w:rPr>
        <w:t>con</w:t>
      </w:r>
      <w:r>
        <w:rPr>
          <w:spacing w:val="-25"/>
          <w:w w:val="110"/>
          <w:sz w:val="24"/>
          <w:szCs w:val="24"/>
        </w:rPr>
        <w:t xml:space="preserve"> </w:t>
      </w:r>
      <w:r>
        <w:rPr>
          <w:w w:val="110"/>
          <w:sz w:val="24"/>
          <w:szCs w:val="24"/>
        </w:rPr>
        <w:t>las</w:t>
      </w:r>
      <w:r>
        <w:rPr>
          <w:spacing w:val="-24"/>
          <w:w w:val="110"/>
          <w:sz w:val="24"/>
          <w:szCs w:val="24"/>
        </w:rPr>
        <w:t xml:space="preserve"> </w:t>
      </w:r>
      <w:r>
        <w:rPr>
          <w:w w:val="110"/>
          <w:sz w:val="24"/>
          <w:szCs w:val="24"/>
        </w:rPr>
        <w:t>5</w:t>
      </w:r>
      <w:r>
        <w:rPr>
          <w:spacing w:val="-25"/>
          <w:w w:val="110"/>
          <w:sz w:val="24"/>
          <w:szCs w:val="24"/>
        </w:rPr>
        <w:t xml:space="preserve"> </w:t>
      </w:r>
      <w:r>
        <w:rPr>
          <w:w w:val="110"/>
          <w:sz w:val="24"/>
          <w:szCs w:val="24"/>
        </w:rPr>
        <w:t>restantes</w:t>
      </w:r>
      <w:r>
        <w:rPr>
          <w:spacing w:val="-25"/>
          <w:w w:val="110"/>
          <w:sz w:val="24"/>
          <w:szCs w:val="24"/>
        </w:rPr>
        <w:t xml:space="preserve"> </w:t>
      </w:r>
      <w:r>
        <w:rPr>
          <w:w w:val="110"/>
          <w:sz w:val="24"/>
          <w:szCs w:val="24"/>
        </w:rPr>
        <w:t>hacemos</w:t>
      </w:r>
      <w:r>
        <w:rPr>
          <w:spacing w:val="-24"/>
          <w:w w:val="110"/>
          <w:sz w:val="24"/>
          <w:szCs w:val="24"/>
        </w:rPr>
        <w:t xml:space="preserve"> </w:t>
      </w:r>
      <w:r>
        <w:rPr>
          <w:w w:val="110"/>
          <w:sz w:val="24"/>
          <w:szCs w:val="24"/>
        </w:rPr>
        <w:t>dos</w:t>
      </w:r>
      <w:r>
        <w:rPr>
          <w:spacing w:val="-25"/>
          <w:w w:val="110"/>
          <w:sz w:val="24"/>
          <w:szCs w:val="24"/>
        </w:rPr>
        <w:t xml:space="preserve"> </w:t>
      </w:r>
      <w:r>
        <w:rPr>
          <w:w w:val="110"/>
          <w:sz w:val="24"/>
          <w:szCs w:val="24"/>
        </w:rPr>
        <w:t>conjuntos,</w:t>
      </w:r>
      <w:r>
        <w:rPr>
          <w:spacing w:val="-25"/>
          <w:w w:val="110"/>
          <w:sz w:val="24"/>
          <w:szCs w:val="24"/>
        </w:rPr>
        <w:t xml:space="preserve"> </w:t>
      </w:r>
      <w:r>
        <w:rPr>
          <w:w w:val="110"/>
          <w:sz w:val="24"/>
          <w:szCs w:val="24"/>
        </w:rPr>
        <w:t>los</w:t>
      </w:r>
      <w:r>
        <w:rPr>
          <w:spacing w:val="-24"/>
          <w:w w:val="110"/>
          <w:sz w:val="24"/>
          <w:szCs w:val="24"/>
        </w:rPr>
        <w:t xml:space="preserve"> </w:t>
      </w:r>
      <w:r>
        <w:rPr>
          <w:w w:val="110"/>
          <w:sz w:val="24"/>
          <w:szCs w:val="24"/>
        </w:rPr>
        <w:t>que</w:t>
      </w:r>
      <w:r>
        <w:rPr>
          <w:spacing w:val="-25"/>
          <w:w w:val="110"/>
          <w:sz w:val="24"/>
          <w:szCs w:val="24"/>
        </w:rPr>
        <w:t xml:space="preserve"> </w:t>
      </w:r>
      <w:r>
        <w:rPr>
          <w:w w:val="110"/>
          <w:sz w:val="24"/>
          <w:szCs w:val="24"/>
        </w:rPr>
        <w:t>conocen</w:t>
      </w:r>
      <w:r>
        <w:rPr>
          <w:spacing w:val="-25"/>
          <w:w w:val="110"/>
          <w:sz w:val="24"/>
          <w:szCs w:val="24"/>
        </w:rPr>
        <w:t xml:space="preserve"> </w:t>
      </w:r>
      <w:r>
        <w:rPr>
          <w:w w:val="110"/>
          <w:sz w:val="24"/>
          <w:szCs w:val="24"/>
        </w:rPr>
        <w:t>a</w:t>
      </w:r>
      <w:r>
        <w:rPr>
          <w:spacing w:val="-24"/>
          <w:w w:val="110"/>
          <w:sz w:val="24"/>
          <w:szCs w:val="24"/>
        </w:rPr>
        <w:t xml:space="preserve"> </w:t>
      </w:r>
      <w:r>
        <w:rPr>
          <w:w w:val="110"/>
          <w:sz w:val="24"/>
          <w:szCs w:val="24"/>
        </w:rPr>
        <w:t>“P”</w:t>
      </w:r>
      <w:r>
        <w:rPr>
          <w:spacing w:val="-25"/>
          <w:w w:val="110"/>
          <w:sz w:val="24"/>
          <w:szCs w:val="24"/>
        </w:rPr>
        <w:t xml:space="preserve"> </w:t>
      </w:r>
      <w:r>
        <w:rPr>
          <w:w w:val="110"/>
          <w:sz w:val="24"/>
          <w:szCs w:val="24"/>
        </w:rPr>
        <w:t>y</w:t>
      </w:r>
      <w:r>
        <w:rPr>
          <w:spacing w:val="-25"/>
          <w:w w:val="110"/>
          <w:sz w:val="24"/>
          <w:szCs w:val="24"/>
        </w:rPr>
        <w:t xml:space="preserve"> </w:t>
      </w:r>
      <w:r>
        <w:rPr>
          <w:w w:val="110"/>
          <w:sz w:val="24"/>
          <w:szCs w:val="24"/>
        </w:rPr>
        <w:t>los</w:t>
      </w:r>
      <w:r>
        <w:rPr>
          <w:spacing w:val="-24"/>
          <w:w w:val="110"/>
          <w:sz w:val="24"/>
          <w:szCs w:val="24"/>
        </w:rPr>
        <w:t xml:space="preserve"> </w:t>
      </w:r>
      <w:r>
        <w:rPr>
          <w:w w:val="110"/>
          <w:sz w:val="24"/>
          <w:szCs w:val="24"/>
        </w:rPr>
        <w:t>que</w:t>
      </w:r>
      <w:r>
        <w:rPr>
          <w:spacing w:val="-25"/>
          <w:w w:val="110"/>
          <w:sz w:val="24"/>
          <w:szCs w:val="24"/>
        </w:rPr>
        <w:t xml:space="preserve"> </w:t>
      </w:r>
      <w:r>
        <w:rPr>
          <w:spacing w:val="-7"/>
          <w:w w:val="110"/>
          <w:sz w:val="24"/>
          <w:szCs w:val="24"/>
        </w:rPr>
        <w:t xml:space="preserve">no </w:t>
      </w:r>
      <w:r>
        <w:rPr>
          <w:w w:val="110"/>
          <w:sz w:val="24"/>
          <w:szCs w:val="24"/>
        </w:rPr>
        <w:t>conocen a</w:t>
      </w:r>
      <w:r>
        <w:rPr>
          <w:spacing w:val="-29"/>
          <w:w w:val="110"/>
          <w:sz w:val="24"/>
          <w:szCs w:val="24"/>
        </w:rPr>
        <w:t xml:space="preserve"> </w:t>
      </w:r>
      <w:r>
        <w:rPr>
          <w:w w:val="110"/>
          <w:sz w:val="24"/>
          <w:szCs w:val="24"/>
        </w:rPr>
        <w:t>“P”.</w:t>
      </w:r>
    </w:p>
    <w:p>
      <w:pPr>
        <w:pStyle w:val="2"/>
        <w:spacing w:line="242" w:lineRule="auto"/>
        <w:ind w:left="460" w:right="5681"/>
        <w:rPr>
          <w:sz w:val="24"/>
          <w:szCs w:val="24"/>
        </w:rPr>
      </w:pPr>
      <w:r>
        <w:rPr>
          <w:w w:val="105"/>
          <w:sz w:val="24"/>
          <w:szCs w:val="24"/>
        </w:rPr>
        <w:t>C1: personas que conocen a “P”. C2: personas que no conocen a “P”.</w:t>
      </w:r>
    </w:p>
    <w:p>
      <w:pPr>
        <w:pStyle w:val="6"/>
        <w:numPr>
          <w:ilvl w:val="0"/>
          <w:numId w:val="2"/>
        </w:numPr>
        <w:tabs>
          <w:tab w:val="left" w:pos="720"/>
        </w:tabs>
        <w:spacing w:before="0" w:after="0" w:line="292" w:lineRule="exact"/>
        <w:ind w:left="720" w:right="0" w:hanging="370"/>
        <w:jc w:val="left"/>
        <w:rPr>
          <w:sz w:val="24"/>
          <w:szCs w:val="24"/>
        </w:rPr>
      </w:pPr>
      <w:r>
        <w:rPr>
          <w:rFonts w:ascii="Calibri" w:hAnsi="Calibri"/>
          <w:b/>
          <w:w w:val="110"/>
          <w:sz w:val="24"/>
          <w:szCs w:val="24"/>
        </w:rPr>
        <w:t>Hugo</w:t>
      </w:r>
      <w:r>
        <w:rPr>
          <w:w w:val="110"/>
          <w:sz w:val="24"/>
          <w:szCs w:val="24"/>
        </w:rPr>
        <w:t>:</w:t>
      </w:r>
      <w:r>
        <w:rPr>
          <w:spacing w:val="-7"/>
          <w:w w:val="110"/>
          <w:sz w:val="24"/>
          <w:szCs w:val="24"/>
        </w:rPr>
        <w:t xml:space="preserve"> </w:t>
      </w:r>
      <w:r>
        <w:rPr>
          <w:w w:val="110"/>
          <w:sz w:val="24"/>
          <w:szCs w:val="24"/>
        </w:rPr>
        <w:t>Con</w:t>
      </w:r>
      <w:r>
        <w:rPr>
          <w:spacing w:val="-7"/>
          <w:w w:val="110"/>
          <w:sz w:val="24"/>
          <w:szCs w:val="24"/>
        </w:rPr>
        <w:t xml:space="preserve"> </w:t>
      </w:r>
      <w:r>
        <w:rPr>
          <w:w w:val="110"/>
          <w:sz w:val="24"/>
          <w:szCs w:val="24"/>
        </w:rPr>
        <w:t>el</w:t>
      </w:r>
      <w:r>
        <w:rPr>
          <w:spacing w:val="-6"/>
          <w:w w:val="110"/>
          <w:sz w:val="24"/>
          <w:szCs w:val="24"/>
        </w:rPr>
        <w:t xml:space="preserve"> </w:t>
      </w:r>
      <w:r>
        <w:rPr>
          <w:w w:val="110"/>
          <w:sz w:val="24"/>
          <w:szCs w:val="24"/>
        </w:rPr>
        <w:t>principio</w:t>
      </w:r>
      <w:r>
        <w:rPr>
          <w:spacing w:val="-7"/>
          <w:w w:val="110"/>
          <w:sz w:val="24"/>
          <w:szCs w:val="24"/>
        </w:rPr>
        <w:t xml:space="preserve"> </w:t>
      </w:r>
      <w:r>
        <w:rPr>
          <w:w w:val="110"/>
          <w:sz w:val="24"/>
          <w:szCs w:val="24"/>
        </w:rPr>
        <w:t>del</w:t>
      </w:r>
      <w:r>
        <w:rPr>
          <w:spacing w:val="-6"/>
          <w:w w:val="110"/>
          <w:sz w:val="24"/>
          <w:szCs w:val="24"/>
        </w:rPr>
        <w:t xml:space="preserve"> </w:t>
      </w:r>
      <w:r>
        <w:rPr>
          <w:w w:val="110"/>
          <w:sz w:val="24"/>
          <w:szCs w:val="24"/>
        </w:rPr>
        <w:t>palomar</w:t>
      </w:r>
      <w:r>
        <w:rPr>
          <w:spacing w:val="-7"/>
          <w:w w:val="110"/>
          <w:sz w:val="24"/>
          <w:szCs w:val="24"/>
        </w:rPr>
        <w:t xml:space="preserve"> </w:t>
      </w:r>
      <w:r>
        <w:rPr>
          <w:w w:val="110"/>
          <w:sz w:val="24"/>
          <w:szCs w:val="24"/>
        </w:rPr>
        <w:t>generalizado</w:t>
      </w:r>
      <w:r>
        <w:rPr>
          <w:spacing w:val="-7"/>
          <w:w w:val="110"/>
          <w:sz w:val="24"/>
          <w:szCs w:val="24"/>
        </w:rPr>
        <w:t xml:space="preserve"> </w:t>
      </w:r>
      <w:r>
        <w:rPr>
          <w:w w:val="110"/>
          <w:sz w:val="24"/>
          <w:szCs w:val="24"/>
        </w:rPr>
        <w:t>podemos</w:t>
      </w:r>
      <w:r>
        <w:rPr>
          <w:spacing w:val="-6"/>
          <w:w w:val="110"/>
          <w:sz w:val="24"/>
          <w:szCs w:val="24"/>
        </w:rPr>
        <w:t xml:space="preserve"> </w:t>
      </w:r>
      <w:r>
        <w:rPr>
          <w:w w:val="110"/>
          <w:sz w:val="24"/>
          <w:szCs w:val="24"/>
        </w:rPr>
        <w:t>repartir</w:t>
      </w:r>
      <w:r>
        <w:rPr>
          <w:spacing w:val="-7"/>
          <w:w w:val="110"/>
          <w:sz w:val="24"/>
          <w:szCs w:val="24"/>
        </w:rPr>
        <w:t xml:space="preserve"> </w:t>
      </w:r>
      <w:r>
        <w:rPr>
          <w:w w:val="110"/>
          <w:sz w:val="24"/>
          <w:szCs w:val="24"/>
        </w:rPr>
        <w:t>las</w:t>
      </w:r>
      <w:r>
        <w:rPr>
          <w:spacing w:val="-6"/>
          <w:w w:val="110"/>
          <w:sz w:val="24"/>
          <w:szCs w:val="24"/>
        </w:rPr>
        <w:t xml:space="preserve"> </w:t>
      </w:r>
      <w:r>
        <w:rPr>
          <w:w w:val="110"/>
          <w:sz w:val="24"/>
          <w:szCs w:val="24"/>
        </w:rPr>
        <w:t>5</w:t>
      </w:r>
      <w:r>
        <w:rPr>
          <w:spacing w:val="-7"/>
          <w:w w:val="110"/>
          <w:sz w:val="24"/>
          <w:szCs w:val="24"/>
        </w:rPr>
        <w:t xml:space="preserve"> </w:t>
      </w:r>
      <w:r>
        <w:rPr>
          <w:w w:val="110"/>
          <w:sz w:val="24"/>
          <w:szCs w:val="24"/>
        </w:rPr>
        <w:t>personas</w:t>
      </w:r>
    </w:p>
    <w:p>
      <w:pPr>
        <w:pStyle w:val="2"/>
        <w:spacing w:before="3" w:line="245" w:lineRule="exact"/>
        <w:ind w:left="515" w:right="254"/>
        <w:jc w:val="center"/>
        <w:rPr>
          <w:sz w:val="24"/>
          <w:szCs w:val="24"/>
        </w:rPr>
      </w:pPr>
      <w:r>
        <w:rPr>
          <w:w w:val="110"/>
          <w:sz w:val="24"/>
          <w:szCs w:val="24"/>
        </w:rPr>
        <w:t>en las dos conjuntos [5/2] = 3, al menos 3 personas en uno de los subconjuntos.</w:t>
      </w:r>
    </w:p>
    <w:p>
      <w:pPr>
        <w:pStyle w:val="6"/>
        <w:numPr>
          <w:ilvl w:val="0"/>
          <w:numId w:val="2"/>
        </w:numPr>
        <w:tabs>
          <w:tab w:val="left" w:pos="720"/>
        </w:tabs>
        <w:spacing w:before="0" w:after="0" w:line="320" w:lineRule="exact"/>
        <w:ind w:left="720" w:right="0" w:hanging="260"/>
        <w:jc w:val="left"/>
        <w:rPr>
          <w:sz w:val="24"/>
          <w:szCs w:val="24"/>
        </w:rPr>
      </w:pPr>
      <w:r>
        <w:rPr>
          <w:rFonts w:ascii="Calibri" w:hAnsi="Calibri"/>
          <w:b/>
          <w:w w:val="105"/>
          <w:sz w:val="24"/>
          <w:szCs w:val="24"/>
        </w:rPr>
        <w:t>Laura</w:t>
      </w:r>
      <w:r>
        <w:rPr>
          <w:w w:val="105"/>
          <w:sz w:val="24"/>
          <w:szCs w:val="24"/>
        </w:rPr>
        <w:t>:</w:t>
      </w:r>
      <w:r>
        <w:rPr>
          <w:spacing w:val="29"/>
          <w:w w:val="105"/>
          <w:sz w:val="24"/>
          <w:szCs w:val="24"/>
        </w:rPr>
        <w:t xml:space="preserve"> </w:t>
      </w:r>
      <w:r>
        <w:rPr>
          <w:spacing w:val="-4"/>
          <w:w w:val="105"/>
          <w:sz w:val="24"/>
          <w:szCs w:val="24"/>
        </w:rPr>
        <w:t>Vale,</w:t>
      </w:r>
      <w:r>
        <w:rPr>
          <w:spacing w:val="34"/>
          <w:w w:val="105"/>
          <w:sz w:val="24"/>
          <w:szCs w:val="24"/>
        </w:rPr>
        <w:t xml:space="preserve"> </w:t>
      </w:r>
      <w:r>
        <w:rPr>
          <w:w w:val="105"/>
          <w:sz w:val="24"/>
          <w:szCs w:val="24"/>
        </w:rPr>
        <w:t>vamos</w:t>
      </w:r>
      <w:r>
        <w:rPr>
          <w:spacing w:val="29"/>
          <w:w w:val="105"/>
          <w:sz w:val="24"/>
          <w:szCs w:val="24"/>
        </w:rPr>
        <w:t xml:space="preserve"> </w:t>
      </w:r>
      <w:r>
        <w:rPr>
          <w:w w:val="105"/>
          <w:sz w:val="24"/>
          <w:szCs w:val="24"/>
        </w:rPr>
        <w:t>a</w:t>
      </w:r>
      <w:r>
        <w:rPr>
          <w:spacing w:val="30"/>
          <w:w w:val="105"/>
          <w:sz w:val="24"/>
          <w:szCs w:val="24"/>
        </w:rPr>
        <w:t xml:space="preserve"> </w:t>
      </w:r>
      <w:r>
        <w:rPr>
          <w:w w:val="105"/>
          <w:sz w:val="24"/>
          <w:szCs w:val="24"/>
        </w:rPr>
        <w:t>empezar</w:t>
      </w:r>
      <w:r>
        <w:rPr>
          <w:spacing w:val="30"/>
          <w:w w:val="105"/>
          <w:sz w:val="24"/>
          <w:szCs w:val="24"/>
        </w:rPr>
        <w:t xml:space="preserve"> </w:t>
      </w:r>
      <w:r>
        <w:rPr>
          <w:w w:val="105"/>
          <w:sz w:val="24"/>
          <w:szCs w:val="24"/>
        </w:rPr>
        <w:t>con</w:t>
      </w:r>
      <w:r>
        <w:rPr>
          <w:spacing w:val="29"/>
          <w:w w:val="105"/>
          <w:sz w:val="24"/>
          <w:szCs w:val="24"/>
        </w:rPr>
        <w:t xml:space="preserve"> </w:t>
      </w:r>
      <w:r>
        <w:rPr>
          <w:w w:val="105"/>
          <w:sz w:val="24"/>
          <w:szCs w:val="24"/>
        </w:rPr>
        <w:t>el</w:t>
      </w:r>
      <w:r>
        <w:rPr>
          <w:spacing w:val="30"/>
          <w:w w:val="105"/>
          <w:sz w:val="24"/>
          <w:szCs w:val="24"/>
        </w:rPr>
        <w:t xml:space="preserve"> </w:t>
      </w:r>
      <w:r>
        <w:rPr>
          <w:spacing w:val="-5"/>
          <w:w w:val="105"/>
          <w:sz w:val="24"/>
          <w:szCs w:val="24"/>
        </w:rPr>
        <w:t>C1.</w:t>
      </w:r>
      <w:r>
        <w:rPr>
          <w:spacing w:val="34"/>
          <w:w w:val="105"/>
          <w:sz w:val="24"/>
          <w:szCs w:val="24"/>
        </w:rPr>
        <w:t xml:space="preserve"> </w:t>
      </w:r>
      <w:r>
        <w:rPr>
          <w:w w:val="105"/>
          <w:sz w:val="24"/>
          <w:szCs w:val="24"/>
        </w:rPr>
        <w:t>Primero</w:t>
      </w:r>
      <w:r>
        <w:rPr>
          <w:spacing w:val="30"/>
          <w:w w:val="105"/>
          <w:sz w:val="24"/>
          <w:szCs w:val="24"/>
        </w:rPr>
        <w:t xml:space="preserve"> </w:t>
      </w:r>
      <w:r>
        <w:rPr>
          <w:w w:val="105"/>
          <w:sz w:val="24"/>
          <w:szCs w:val="24"/>
        </w:rPr>
        <w:t>suponemos</w:t>
      </w:r>
      <w:r>
        <w:rPr>
          <w:spacing w:val="30"/>
          <w:w w:val="105"/>
          <w:sz w:val="24"/>
          <w:szCs w:val="24"/>
        </w:rPr>
        <w:t xml:space="preserve"> </w:t>
      </w:r>
      <w:r>
        <w:rPr>
          <w:w w:val="105"/>
          <w:sz w:val="24"/>
          <w:szCs w:val="24"/>
        </w:rPr>
        <w:t>que</w:t>
      </w:r>
      <w:r>
        <w:rPr>
          <w:spacing w:val="29"/>
          <w:w w:val="105"/>
          <w:sz w:val="24"/>
          <w:szCs w:val="24"/>
        </w:rPr>
        <w:t xml:space="preserve"> </w:t>
      </w:r>
      <w:r>
        <w:rPr>
          <w:w w:val="105"/>
          <w:sz w:val="24"/>
          <w:szCs w:val="24"/>
        </w:rPr>
        <w:t>esos</w:t>
      </w:r>
      <w:r>
        <w:rPr>
          <w:spacing w:val="30"/>
          <w:w w:val="105"/>
          <w:sz w:val="24"/>
          <w:szCs w:val="24"/>
        </w:rPr>
        <w:t xml:space="preserve"> </w:t>
      </w:r>
      <w:r>
        <w:rPr>
          <w:w w:val="105"/>
          <w:sz w:val="24"/>
          <w:szCs w:val="24"/>
        </w:rPr>
        <w:t>3</w:t>
      </w:r>
    </w:p>
    <w:p>
      <w:pPr>
        <w:pStyle w:val="2"/>
        <w:spacing w:line="271" w:lineRule="exact"/>
        <w:rPr>
          <w:sz w:val="24"/>
          <w:szCs w:val="24"/>
        </w:rPr>
      </w:pPr>
      <w:r>
        <w:rPr>
          <w:sz w:val="24"/>
          <w:szCs w:val="24"/>
        </w:rPr>
        <w:drawing>
          <wp:anchor distT="0" distB="0" distL="0" distR="0" simplePos="0" relativeHeight="251675648" behindDoc="0" locked="0" layoutInCell="1" allowOverlap="1">
            <wp:simplePos x="0" y="0"/>
            <wp:positionH relativeFrom="page">
              <wp:posOffset>837565</wp:posOffset>
            </wp:positionH>
            <wp:positionV relativeFrom="paragraph">
              <wp:posOffset>349250</wp:posOffset>
            </wp:positionV>
            <wp:extent cx="2005965" cy="1612265"/>
            <wp:effectExtent l="0" t="0" r="0" b="0"/>
            <wp:wrapNone/>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pic:cNvPicPr>
                      <a:picLocks noChangeAspect="1"/>
                    </pic:cNvPicPr>
                  </pic:nvPicPr>
                  <pic:blipFill>
                    <a:blip r:embed="rId19" cstate="print"/>
                    <a:stretch>
                      <a:fillRect/>
                    </a:stretch>
                  </pic:blipFill>
                  <pic:spPr>
                    <a:xfrm>
                      <a:off x="0" y="0"/>
                      <a:ext cx="2005956" cy="1612017"/>
                    </a:xfrm>
                    <a:prstGeom prst="rect">
                      <a:avLst/>
                    </a:prstGeom>
                  </pic:spPr>
                </pic:pic>
              </a:graphicData>
            </a:graphic>
          </wp:anchor>
        </w:drawing>
      </w:r>
      <w:r>
        <w:rPr>
          <w:w w:val="105"/>
          <w:sz w:val="24"/>
          <w:szCs w:val="24"/>
        </w:rPr>
        <w:t>pertenecen a C1. Puede haber tres casos:</w:t>
      </w:r>
    </w:p>
    <w:p>
      <w:pPr>
        <w:pStyle w:val="2"/>
        <w:ind w:left="0"/>
        <w:rPr>
          <w:sz w:val="24"/>
          <w:szCs w:val="24"/>
        </w:rPr>
      </w:pPr>
    </w:p>
    <w:p>
      <w:pPr>
        <w:pStyle w:val="6"/>
        <w:numPr>
          <w:ilvl w:val="1"/>
          <w:numId w:val="1"/>
        </w:numPr>
        <w:tabs>
          <w:tab w:val="left" w:pos="4247"/>
        </w:tabs>
        <w:spacing w:before="242" w:after="0" w:line="242" w:lineRule="auto"/>
        <w:ind w:left="4040" w:right="3418" w:firstLine="0"/>
        <w:jc w:val="left"/>
        <w:rPr>
          <w:sz w:val="24"/>
          <w:szCs w:val="24"/>
        </w:rPr>
      </w:pPr>
      <w:r>
        <w:rPr>
          <w:color w:val="FF9300"/>
          <w:spacing w:val="-4"/>
          <w:w w:val="105"/>
          <w:sz w:val="24"/>
          <w:szCs w:val="24"/>
        </w:rPr>
        <w:t xml:space="preserve">No </w:t>
      </w:r>
      <w:r>
        <w:rPr>
          <w:color w:val="FF9300"/>
          <w:w w:val="105"/>
          <w:sz w:val="24"/>
          <w:szCs w:val="24"/>
        </w:rPr>
        <w:t>se conocen entre</w:t>
      </w:r>
      <w:r>
        <w:rPr>
          <w:color w:val="FF9300"/>
          <w:spacing w:val="-38"/>
          <w:w w:val="105"/>
          <w:sz w:val="24"/>
          <w:szCs w:val="24"/>
        </w:rPr>
        <w:t xml:space="preserve"> </w:t>
      </w:r>
      <w:r>
        <w:rPr>
          <w:color w:val="FF9300"/>
          <w:spacing w:val="-7"/>
          <w:w w:val="105"/>
          <w:sz w:val="24"/>
          <w:szCs w:val="24"/>
        </w:rPr>
        <w:t>sí</w:t>
      </w:r>
      <w:r>
        <w:rPr>
          <w:color w:val="FF8AD8"/>
          <w:spacing w:val="-7"/>
          <w:w w:val="105"/>
          <w:sz w:val="24"/>
          <w:szCs w:val="24"/>
        </w:rPr>
        <w:t xml:space="preserve"> </w:t>
      </w:r>
      <w:r>
        <w:rPr>
          <w:color w:val="FF8AD8"/>
          <w:w w:val="105"/>
          <w:sz w:val="24"/>
          <w:szCs w:val="24"/>
        </w:rPr>
        <w:t>2.Si se conocen entre</w:t>
      </w:r>
      <w:r>
        <w:rPr>
          <w:color w:val="FF8AD8"/>
          <w:spacing w:val="-30"/>
          <w:w w:val="105"/>
          <w:sz w:val="24"/>
          <w:szCs w:val="24"/>
        </w:rPr>
        <w:t xml:space="preserve"> </w:t>
      </w:r>
      <w:r>
        <w:rPr>
          <w:color w:val="FF8AD8"/>
          <w:spacing w:val="-6"/>
          <w:w w:val="105"/>
          <w:sz w:val="24"/>
          <w:szCs w:val="24"/>
        </w:rPr>
        <w:t>sí.</w:t>
      </w:r>
    </w:p>
    <w:p>
      <w:pPr>
        <w:pStyle w:val="2"/>
        <w:spacing w:before="3"/>
        <w:ind w:left="4040"/>
        <w:rPr>
          <w:sz w:val="24"/>
          <w:szCs w:val="24"/>
        </w:rPr>
      </w:pPr>
      <w:r>
        <w:rPr>
          <w:color w:val="009193"/>
          <w:w w:val="105"/>
          <w:sz w:val="24"/>
          <w:szCs w:val="24"/>
        </w:rPr>
        <w:t>3.Si solo se conocen dos entre sí.</w:t>
      </w:r>
    </w:p>
    <w:p>
      <w:pPr>
        <w:spacing w:after="0"/>
        <w:rPr>
          <w:sz w:val="24"/>
          <w:szCs w:val="24"/>
        </w:rPr>
        <w:sectPr>
          <w:pgSz w:w="11910" w:h="16840"/>
          <w:pgMar w:top="1040" w:right="1020" w:bottom="280" w:left="680" w:header="720" w:footer="720" w:gutter="0"/>
        </w:sectPr>
      </w:pPr>
    </w:p>
    <w:p>
      <w:pPr>
        <w:pStyle w:val="2"/>
        <w:ind w:left="0"/>
        <w:rPr>
          <w:sz w:val="24"/>
          <w:szCs w:val="24"/>
        </w:rPr>
      </w:pPr>
    </w:p>
    <w:p>
      <w:pPr>
        <w:pStyle w:val="2"/>
        <w:ind w:left="0"/>
        <w:rPr>
          <w:sz w:val="24"/>
          <w:szCs w:val="24"/>
        </w:rPr>
      </w:pPr>
    </w:p>
    <w:p>
      <w:pPr>
        <w:pStyle w:val="2"/>
        <w:spacing w:before="9"/>
        <w:ind w:left="0"/>
        <w:rPr>
          <w:sz w:val="24"/>
          <w:szCs w:val="24"/>
        </w:rPr>
      </w:pPr>
    </w:p>
    <w:p>
      <w:pPr>
        <w:pStyle w:val="6"/>
        <w:numPr>
          <w:ilvl w:val="0"/>
          <w:numId w:val="2"/>
        </w:numPr>
        <w:tabs>
          <w:tab w:val="left" w:pos="720"/>
        </w:tabs>
        <w:spacing w:before="88" w:after="0" w:line="352" w:lineRule="exact"/>
        <w:ind w:left="720" w:right="0" w:hanging="260"/>
        <w:jc w:val="left"/>
        <w:rPr>
          <w:sz w:val="24"/>
          <w:szCs w:val="24"/>
        </w:rPr>
      </w:pPr>
      <w:r>
        <w:rPr>
          <w:rFonts w:ascii="Calibri" w:hAnsi="Calibri"/>
          <w:b/>
          <w:w w:val="105"/>
          <w:sz w:val="24"/>
          <w:szCs w:val="24"/>
        </w:rPr>
        <w:t>Hugo</w:t>
      </w:r>
      <w:r>
        <w:rPr>
          <w:w w:val="105"/>
          <w:sz w:val="24"/>
          <w:szCs w:val="24"/>
        </w:rPr>
        <w:t>:</w:t>
      </w:r>
      <w:r>
        <w:rPr>
          <w:spacing w:val="-9"/>
          <w:w w:val="105"/>
          <w:sz w:val="24"/>
          <w:szCs w:val="24"/>
        </w:rPr>
        <w:t xml:space="preserve"> </w:t>
      </w:r>
      <w:r>
        <w:rPr>
          <w:w w:val="105"/>
          <w:sz w:val="24"/>
          <w:szCs w:val="24"/>
        </w:rPr>
        <w:t>Bien</w:t>
      </w:r>
      <w:r>
        <w:rPr>
          <w:spacing w:val="-9"/>
          <w:w w:val="105"/>
          <w:sz w:val="24"/>
          <w:szCs w:val="24"/>
        </w:rPr>
        <w:t xml:space="preserve"> </w:t>
      </w:r>
      <w:r>
        <w:rPr>
          <w:w w:val="105"/>
          <w:sz w:val="24"/>
          <w:szCs w:val="24"/>
        </w:rPr>
        <w:t>y</w:t>
      </w:r>
      <w:r>
        <w:rPr>
          <w:spacing w:val="-9"/>
          <w:w w:val="105"/>
          <w:sz w:val="24"/>
          <w:szCs w:val="24"/>
        </w:rPr>
        <w:t xml:space="preserve"> </w:t>
      </w:r>
      <w:r>
        <w:rPr>
          <w:w w:val="105"/>
          <w:sz w:val="24"/>
          <w:szCs w:val="24"/>
        </w:rPr>
        <w:t>ahora</w:t>
      </w:r>
      <w:r>
        <w:rPr>
          <w:spacing w:val="-8"/>
          <w:w w:val="105"/>
          <w:sz w:val="24"/>
          <w:szCs w:val="24"/>
        </w:rPr>
        <w:t xml:space="preserve"> </w:t>
      </w:r>
      <w:r>
        <w:rPr>
          <w:w w:val="105"/>
          <w:sz w:val="24"/>
          <w:szCs w:val="24"/>
        </w:rPr>
        <w:t>el</w:t>
      </w:r>
      <w:r>
        <w:rPr>
          <w:spacing w:val="-9"/>
          <w:w w:val="105"/>
          <w:sz w:val="24"/>
          <w:szCs w:val="24"/>
        </w:rPr>
        <w:t xml:space="preserve"> </w:t>
      </w:r>
      <w:r>
        <w:rPr>
          <w:w w:val="105"/>
          <w:sz w:val="24"/>
          <w:szCs w:val="24"/>
        </w:rPr>
        <w:t>C2.</w:t>
      </w:r>
      <w:r>
        <w:rPr>
          <w:spacing w:val="-9"/>
          <w:w w:val="105"/>
          <w:sz w:val="24"/>
          <w:szCs w:val="24"/>
        </w:rPr>
        <w:t xml:space="preserve"> </w:t>
      </w:r>
      <w:r>
        <w:rPr>
          <w:w w:val="105"/>
          <w:sz w:val="24"/>
          <w:szCs w:val="24"/>
        </w:rPr>
        <w:t>Supongamos</w:t>
      </w:r>
      <w:r>
        <w:rPr>
          <w:spacing w:val="-9"/>
          <w:w w:val="105"/>
          <w:sz w:val="24"/>
          <w:szCs w:val="24"/>
        </w:rPr>
        <w:t xml:space="preserve"> </w:t>
      </w:r>
      <w:r>
        <w:rPr>
          <w:w w:val="105"/>
          <w:sz w:val="24"/>
          <w:szCs w:val="24"/>
        </w:rPr>
        <w:t>que</w:t>
      </w:r>
      <w:r>
        <w:rPr>
          <w:spacing w:val="-8"/>
          <w:w w:val="105"/>
          <w:sz w:val="24"/>
          <w:szCs w:val="24"/>
        </w:rPr>
        <w:t xml:space="preserve"> </w:t>
      </w:r>
      <w:r>
        <w:rPr>
          <w:w w:val="105"/>
          <w:sz w:val="24"/>
          <w:szCs w:val="24"/>
        </w:rPr>
        <w:t>esos</w:t>
      </w:r>
      <w:r>
        <w:rPr>
          <w:spacing w:val="-9"/>
          <w:w w:val="105"/>
          <w:sz w:val="24"/>
          <w:szCs w:val="24"/>
        </w:rPr>
        <w:t xml:space="preserve"> </w:t>
      </w:r>
      <w:r>
        <w:rPr>
          <w:w w:val="105"/>
          <w:sz w:val="24"/>
          <w:szCs w:val="24"/>
        </w:rPr>
        <w:t>3</w:t>
      </w:r>
      <w:r>
        <w:rPr>
          <w:spacing w:val="-9"/>
          <w:w w:val="105"/>
          <w:sz w:val="24"/>
          <w:szCs w:val="24"/>
        </w:rPr>
        <w:t xml:space="preserve"> </w:t>
      </w:r>
      <w:r>
        <w:rPr>
          <w:w w:val="105"/>
          <w:sz w:val="24"/>
          <w:szCs w:val="24"/>
        </w:rPr>
        <w:t>pertenecen</w:t>
      </w:r>
      <w:r>
        <w:rPr>
          <w:spacing w:val="-9"/>
          <w:w w:val="105"/>
          <w:sz w:val="24"/>
          <w:szCs w:val="24"/>
        </w:rPr>
        <w:t xml:space="preserve"> </w:t>
      </w:r>
      <w:r>
        <w:rPr>
          <w:w w:val="105"/>
          <w:sz w:val="24"/>
          <w:szCs w:val="24"/>
        </w:rPr>
        <w:t>a</w:t>
      </w:r>
      <w:r>
        <w:rPr>
          <w:spacing w:val="-8"/>
          <w:w w:val="105"/>
          <w:sz w:val="24"/>
          <w:szCs w:val="24"/>
        </w:rPr>
        <w:t xml:space="preserve"> </w:t>
      </w:r>
      <w:r>
        <w:rPr>
          <w:w w:val="105"/>
          <w:sz w:val="24"/>
          <w:szCs w:val="24"/>
        </w:rPr>
        <w:t>C2.</w:t>
      </w:r>
    </w:p>
    <w:p>
      <w:pPr>
        <w:pStyle w:val="6"/>
        <w:numPr>
          <w:ilvl w:val="0"/>
          <w:numId w:val="3"/>
        </w:numPr>
        <w:tabs>
          <w:tab w:val="left" w:pos="840"/>
        </w:tabs>
        <w:spacing w:before="0" w:after="0" w:line="271" w:lineRule="exact"/>
        <w:ind w:left="840" w:right="0" w:hanging="380"/>
        <w:jc w:val="left"/>
        <w:rPr>
          <w:sz w:val="24"/>
          <w:szCs w:val="24"/>
        </w:rPr>
      </w:pPr>
      <w:r>
        <w:rPr>
          <w:spacing w:val="-4"/>
          <w:w w:val="105"/>
          <w:sz w:val="24"/>
          <w:szCs w:val="24"/>
        </w:rPr>
        <w:t xml:space="preserve">No </w:t>
      </w:r>
      <w:r>
        <w:rPr>
          <w:w w:val="105"/>
          <w:sz w:val="24"/>
          <w:szCs w:val="24"/>
        </w:rPr>
        <w:t>se conocen entre</w:t>
      </w:r>
      <w:r>
        <w:rPr>
          <w:spacing w:val="-38"/>
          <w:w w:val="105"/>
          <w:sz w:val="24"/>
          <w:szCs w:val="24"/>
        </w:rPr>
        <w:t xml:space="preserve"> </w:t>
      </w:r>
      <w:r>
        <w:rPr>
          <w:w w:val="105"/>
          <w:sz w:val="24"/>
          <w:szCs w:val="24"/>
        </w:rPr>
        <w:t>sí</w:t>
      </w:r>
    </w:p>
    <w:p>
      <w:pPr>
        <w:pStyle w:val="6"/>
        <w:numPr>
          <w:ilvl w:val="0"/>
          <w:numId w:val="3"/>
        </w:numPr>
        <w:tabs>
          <w:tab w:val="left" w:pos="840"/>
        </w:tabs>
        <w:spacing w:before="4" w:after="0" w:line="240" w:lineRule="auto"/>
        <w:ind w:left="840" w:right="0" w:hanging="380"/>
        <w:jc w:val="left"/>
        <w:rPr>
          <w:sz w:val="24"/>
          <w:szCs w:val="24"/>
        </w:rPr>
      </w:pPr>
      <w:r>
        <w:rPr>
          <w:w w:val="105"/>
          <w:sz w:val="24"/>
          <w:szCs w:val="24"/>
        </w:rPr>
        <w:t>Si se conocen entre</w:t>
      </w:r>
      <w:r>
        <w:rPr>
          <w:spacing w:val="-42"/>
          <w:w w:val="105"/>
          <w:sz w:val="24"/>
          <w:szCs w:val="24"/>
        </w:rPr>
        <w:t xml:space="preserve"> </w:t>
      </w:r>
      <w:r>
        <w:rPr>
          <w:w w:val="105"/>
          <w:sz w:val="24"/>
          <w:szCs w:val="24"/>
        </w:rPr>
        <w:t>sí</w:t>
      </w:r>
    </w:p>
    <w:p>
      <w:pPr>
        <w:pStyle w:val="6"/>
        <w:numPr>
          <w:ilvl w:val="0"/>
          <w:numId w:val="3"/>
        </w:numPr>
        <w:tabs>
          <w:tab w:val="left" w:pos="840"/>
        </w:tabs>
        <w:spacing w:before="4" w:after="0" w:line="245" w:lineRule="exact"/>
        <w:ind w:left="840" w:right="0" w:hanging="380"/>
        <w:jc w:val="left"/>
        <w:rPr>
          <w:sz w:val="24"/>
          <w:szCs w:val="24"/>
        </w:rPr>
      </w:pPr>
      <w:r>
        <w:rPr>
          <w:w w:val="105"/>
          <w:sz w:val="24"/>
          <w:szCs w:val="24"/>
        </w:rPr>
        <w:t>Tres que no conocen a</w:t>
      </w:r>
      <w:r>
        <w:rPr>
          <w:spacing w:val="-52"/>
          <w:w w:val="105"/>
          <w:sz w:val="24"/>
          <w:szCs w:val="24"/>
        </w:rPr>
        <w:t xml:space="preserve"> </w:t>
      </w:r>
      <w:r>
        <w:rPr>
          <w:w w:val="105"/>
          <w:sz w:val="24"/>
          <w:szCs w:val="24"/>
        </w:rPr>
        <w:t>nadie.</w:t>
      </w:r>
    </w:p>
    <w:p>
      <w:pPr>
        <w:pStyle w:val="6"/>
        <w:numPr>
          <w:ilvl w:val="0"/>
          <w:numId w:val="2"/>
        </w:numPr>
        <w:tabs>
          <w:tab w:val="left" w:pos="720"/>
        </w:tabs>
        <w:spacing w:before="0" w:after="0" w:line="320" w:lineRule="exact"/>
        <w:ind w:left="720" w:right="0" w:hanging="260"/>
        <w:jc w:val="left"/>
        <w:rPr>
          <w:sz w:val="24"/>
          <w:szCs w:val="24"/>
        </w:rPr>
      </w:pPr>
      <w:r>
        <w:rPr>
          <w:rFonts w:ascii="Calibri" w:hAnsi="Calibri"/>
          <w:b/>
          <w:w w:val="110"/>
          <w:sz w:val="24"/>
          <w:szCs w:val="24"/>
        </w:rPr>
        <w:t>Winky</w:t>
      </w:r>
      <w:r>
        <w:rPr>
          <w:w w:val="110"/>
          <w:sz w:val="24"/>
          <w:szCs w:val="24"/>
        </w:rPr>
        <w:t>:</w:t>
      </w:r>
      <w:r>
        <w:rPr>
          <w:spacing w:val="-17"/>
          <w:w w:val="110"/>
          <w:sz w:val="24"/>
          <w:szCs w:val="24"/>
        </w:rPr>
        <w:t xml:space="preserve"> </w:t>
      </w:r>
      <w:r>
        <w:rPr>
          <w:w w:val="110"/>
          <w:sz w:val="24"/>
          <w:szCs w:val="24"/>
        </w:rPr>
        <w:t>Bien,</w:t>
      </w:r>
      <w:r>
        <w:rPr>
          <w:spacing w:val="-16"/>
          <w:w w:val="110"/>
          <w:sz w:val="24"/>
          <w:szCs w:val="24"/>
        </w:rPr>
        <w:t xml:space="preserve"> </w:t>
      </w:r>
      <w:r>
        <w:rPr>
          <w:w w:val="110"/>
          <w:sz w:val="24"/>
          <w:szCs w:val="24"/>
        </w:rPr>
        <w:t>perfecto.</w:t>
      </w:r>
      <w:r>
        <w:rPr>
          <w:spacing w:val="-16"/>
          <w:w w:val="110"/>
          <w:sz w:val="24"/>
          <w:szCs w:val="24"/>
        </w:rPr>
        <w:t xml:space="preserve"> </w:t>
      </w:r>
      <w:r>
        <w:rPr>
          <w:w w:val="110"/>
          <w:sz w:val="24"/>
          <w:szCs w:val="24"/>
        </w:rPr>
        <w:t>Vámonos</w:t>
      </w:r>
      <w:r>
        <w:rPr>
          <w:spacing w:val="-16"/>
          <w:w w:val="110"/>
          <w:sz w:val="24"/>
          <w:szCs w:val="24"/>
        </w:rPr>
        <w:t xml:space="preserve"> </w:t>
      </w:r>
      <w:r>
        <w:rPr>
          <w:w w:val="110"/>
          <w:sz w:val="24"/>
          <w:szCs w:val="24"/>
        </w:rPr>
        <w:t>cada</w:t>
      </w:r>
      <w:r>
        <w:rPr>
          <w:spacing w:val="-16"/>
          <w:w w:val="110"/>
          <w:sz w:val="24"/>
          <w:szCs w:val="24"/>
        </w:rPr>
        <w:t xml:space="preserve"> </w:t>
      </w:r>
      <w:r>
        <w:rPr>
          <w:w w:val="110"/>
          <w:sz w:val="24"/>
          <w:szCs w:val="24"/>
        </w:rPr>
        <w:t>vez</w:t>
      </w:r>
      <w:r>
        <w:rPr>
          <w:spacing w:val="-16"/>
          <w:w w:val="110"/>
          <w:sz w:val="24"/>
          <w:szCs w:val="24"/>
        </w:rPr>
        <w:t xml:space="preserve"> </w:t>
      </w:r>
      <w:r>
        <w:rPr>
          <w:w w:val="110"/>
          <w:sz w:val="24"/>
          <w:szCs w:val="24"/>
        </w:rPr>
        <w:t>queda</w:t>
      </w:r>
      <w:r>
        <w:rPr>
          <w:spacing w:val="-16"/>
          <w:w w:val="110"/>
          <w:sz w:val="24"/>
          <w:szCs w:val="24"/>
        </w:rPr>
        <w:t xml:space="preserve"> </w:t>
      </w:r>
      <w:r>
        <w:rPr>
          <w:w w:val="110"/>
          <w:sz w:val="24"/>
          <w:szCs w:val="24"/>
        </w:rPr>
        <w:t>menos.</w:t>
      </w:r>
    </w:p>
    <w:p>
      <w:pPr>
        <w:pStyle w:val="2"/>
        <w:spacing w:line="250" w:lineRule="exact"/>
        <w:ind w:left="1180"/>
        <w:rPr>
          <w:sz w:val="24"/>
          <w:szCs w:val="24"/>
        </w:rPr>
      </w:pPr>
      <w:r>
        <w:rPr>
          <w:w w:val="105"/>
          <w:sz w:val="24"/>
          <w:szCs w:val="24"/>
        </w:rPr>
        <w:t>Winky vuelve a chasquear los dedos.</w:t>
      </w:r>
    </w:p>
    <w:p>
      <w:pPr>
        <w:pStyle w:val="6"/>
        <w:numPr>
          <w:ilvl w:val="0"/>
          <w:numId w:val="2"/>
        </w:numPr>
        <w:tabs>
          <w:tab w:val="left" w:pos="720"/>
        </w:tabs>
        <w:spacing w:before="0" w:after="0" w:line="287" w:lineRule="exact"/>
        <w:ind w:left="720" w:right="0" w:hanging="260"/>
        <w:jc w:val="left"/>
        <w:rPr>
          <w:sz w:val="24"/>
          <w:szCs w:val="24"/>
        </w:rPr>
      </w:pPr>
      <w:r>
        <w:rPr>
          <w:rFonts w:ascii="Calibri" w:hAnsi="Calibri"/>
          <w:b/>
          <w:w w:val="115"/>
          <w:sz w:val="24"/>
          <w:szCs w:val="24"/>
        </w:rPr>
        <w:t>Valeria</w:t>
      </w:r>
      <w:r>
        <w:rPr>
          <w:w w:val="115"/>
          <w:sz w:val="24"/>
          <w:szCs w:val="24"/>
        </w:rPr>
        <w:t>: ¿Una</w:t>
      </w:r>
      <w:r>
        <w:rPr>
          <w:spacing w:val="-36"/>
          <w:w w:val="115"/>
          <w:sz w:val="24"/>
          <w:szCs w:val="24"/>
        </w:rPr>
        <w:t xml:space="preserve"> </w:t>
      </w:r>
      <w:r>
        <w:rPr>
          <w:w w:val="115"/>
          <w:sz w:val="24"/>
          <w:szCs w:val="24"/>
        </w:rPr>
        <w:t>fiesta?</w:t>
      </w:r>
    </w:p>
    <w:p>
      <w:pPr>
        <w:pStyle w:val="6"/>
        <w:numPr>
          <w:ilvl w:val="0"/>
          <w:numId w:val="2"/>
        </w:numPr>
        <w:tabs>
          <w:tab w:val="left" w:pos="720"/>
        </w:tabs>
        <w:spacing w:before="0" w:after="0" w:line="323" w:lineRule="exact"/>
        <w:ind w:left="720" w:right="0" w:hanging="260"/>
        <w:jc w:val="left"/>
        <w:rPr>
          <w:sz w:val="24"/>
          <w:szCs w:val="24"/>
        </w:rPr>
      </w:pPr>
      <w:r>
        <w:rPr>
          <w:rFonts w:ascii="Calibri" w:hAnsi="Calibri"/>
          <w:b/>
          <w:w w:val="110"/>
          <w:sz w:val="24"/>
          <w:szCs w:val="24"/>
        </w:rPr>
        <w:t>Winky</w:t>
      </w:r>
      <w:r>
        <w:rPr>
          <w:w w:val="110"/>
          <w:sz w:val="24"/>
          <w:szCs w:val="24"/>
        </w:rPr>
        <w:t>:</w:t>
      </w:r>
      <w:r>
        <w:rPr>
          <w:spacing w:val="-13"/>
          <w:w w:val="110"/>
          <w:sz w:val="24"/>
          <w:szCs w:val="24"/>
        </w:rPr>
        <w:t xml:space="preserve"> </w:t>
      </w:r>
      <w:r>
        <w:rPr>
          <w:w w:val="110"/>
          <w:sz w:val="24"/>
          <w:szCs w:val="24"/>
        </w:rPr>
        <w:t>Si,</w:t>
      </w:r>
      <w:r>
        <w:rPr>
          <w:spacing w:val="-13"/>
          <w:w w:val="110"/>
          <w:sz w:val="24"/>
          <w:szCs w:val="24"/>
        </w:rPr>
        <w:t xml:space="preserve"> </w:t>
      </w:r>
      <w:r>
        <w:rPr>
          <w:w w:val="110"/>
          <w:sz w:val="24"/>
          <w:szCs w:val="24"/>
        </w:rPr>
        <w:t>vamos</w:t>
      </w:r>
      <w:r>
        <w:rPr>
          <w:spacing w:val="-12"/>
          <w:w w:val="110"/>
          <w:sz w:val="24"/>
          <w:szCs w:val="24"/>
        </w:rPr>
        <w:t xml:space="preserve"> </w:t>
      </w:r>
      <w:r>
        <w:rPr>
          <w:w w:val="110"/>
          <w:sz w:val="24"/>
          <w:szCs w:val="24"/>
        </w:rPr>
        <w:t>a</w:t>
      </w:r>
      <w:r>
        <w:rPr>
          <w:spacing w:val="-13"/>
          <w:w w:val="110"/>
          <w:sz w:val="24"/>
          <w:szCs w:val="24"/>
        </w:rPr>
        <w:t xml:space="preserve"> </w:t>
      </w:r>
      <w:r>
        <w:rPr>
          <w:w w:val="110"/>
          <w:sz w:val="24"/>
          <w:szCs w:val="24"/>
        </w:rPr>
        <w:t>ver</w:t>
      </w:r>
      <w:r>
        <w:rPr>
          <w:spacing w:val="-13"/>
          <w:w w:val="110"/>
          <w:sz w:val="24"/>
          <w:szCs w:val="24"/>
        </w:rPr>
        <w:t xml:space="preserve"> </w:t>
      </w:r>
      <w:r>
        <w:rPr>
          <w:w w:val="110"/>
          <w:sz w:val="24"/>
          <w:szCs w:val="24"/>
        </w:rPr>
        <w:t>el</w:t>
      </w:r>
      <w:r>
        <w:rPr>
          <w:spacing w:val="-12"/>
          <w:w w:val="110"/>
          <w:sz w:val="24"/>
          <w:szCs w:val="24"/>
        </w:rPr>
        <w:t xml:space="preserve"> </w:t>
      </w:r>
      <w:r>
        <w:rPr>
          <w:w w:val="110"/>
          <w:sz w:val="24"/>
          <w:szCs w:val="24"/>
        </w:rPr>
        <w:t>teorema</w:t>
      </w:r>
      <w:r>
        <w:rPr>
          <w:spacing w:val="-13"/>
          <w:w w:val="110"/>
          <w:sz w:val="24"/>
          <w:szCs w:val="24"/>
        </w:rPr>
        <w:t xml:space="preserve"> </w:t>
      </w:r>
      <w:r>
        <w:rPr>
          <w:w w:val="110"/>
          <w:sz w:val="24"/>
          <w:szCs w:val="24"/>
        </w:rPr>
        <w:t>de</w:t>
      </w:r>
      <w:r>
        <w:rPr>
          <w:spacing w:val="-13"/>
          <w:w w:val="110"/>
          <w:sz w:val="24"/>
          <w:szCs w:val="24"/>
        </w:rPr>
        <w:t xml:space="preserve"> </w:t>
      </w:r>
      <w:r>
        <w:rPr>
          <w:w w:val="110"/>
          <w:sz w:val="24"/>
          <w:szCs w:val="24"/>
        </w:rPr>
        <w:t>la</w:t>
      </w:r>
      <w:r>
        <w:rPr>
          <w:spacing w:val="-12"/>
          <w:w w:val="110"/>
          <w:sz w:val="24"/>
          <w:szCs w:val="24"/>
        </w:rPr>
        <w:t xml:space="preserve"> </w:t>
      </w:r>
      <w:r>
        <w:rPr>
          <w:w w:val="110"/>
          <w:sz w:val="24"/>
          <w:szCs w:val="24"/>
        </w:rPr>
        <w:t>fiesta.</w:t>
      </w:r>
      <w:r>
        <w:rPr>
          <w:spacing w:val="-13"/>
          <w:w w:val="110"/>
          <w:sz w:val="24"/>
          <w:szCs w:val="24"/>
        </w:rPr>
        <w:t xml:space="preserve"> </w:t>
      </w:r>
      <w:r>
        <w:rPr>
          <w:w w:val="110"/>
          <w:sz w:val="24"/>
          <w:szCs w:val="24"/>
        </w:rPr>
        <w:t>Pierre</w:t>
      </w:r>
      <w:r>
        <w:rPr>
          <w:spacing w:val="-13"/>
          <w:w w:val="110"/>
          <w:sz w:val="24"/>
          <w:szCs w:val="24"/>
        </w:rPr>
        <w:t xml:space="preserve"> </w:t>
      </w:r>
      <w:r>
        <w:rPr>
          <w:w w:val="110"/>
          <w:sz w:val="24"/>
          <w:szCs w:val="24"/>
        </w:rPr>
        <w:t>y</w:t>
      </w:r>
      <w:r>
        <w:rPr>
          <w:spacing w:val="-12"/>
          <w:w w:val="110"/>
          <w:sz w:val="24"/>
          <w:szCs w:val="24"/>
        </w:rPr>
        <w:t xml:space="preserve"> </w:t>
      </w:r>
      <w:r>
        <w:rPr>
          <w:w w:val="110"/>
          <w:sz w:val="24"/>
          <w:szCs w:val="24"/>
        </w:rPr>
        <w:t>Marie</w:t>
      </w:r>
      <w:r>
        <w:rPr>
          <w:spacing w:val="-13"/>
          <w:w w:val="110"/>
          <w:sz w:val="24"/>
          <w:szCs w:val="24"/>
        </w:rPr>
        <w:t xml:space="preserve"> </w:t>
      </w:r>
      <w:r>
        <w:rPr>
          <w:w w:val="110"/>
          <w:sz w:val="24"/>
          <w:szCs w:val="24"/>
        </w:rPr>
        <w:t>dan</w:t>
      </w:r>
      <w:r>
        <w:rPr>
          <w:spacing w:val="-12"/>
          <w:w w:val="110"/>
          <w:sz w:val="24"/>
          <w:szCs w:val="24"/>
        </w:rPr>
        <w:t xml:space="preserve"> </w:t>
      </w:r>
      <w:r>
        <w:rPr>
          <w:w w:val="110"/>
          <w:sz w:val="24"/>
          <w:szCs w:val="24"/>
        </w:rPr>
        <w:t>una</w:t>
      </w:r>
      <w:r>
        <w:rPr>
          <w:spacing w:val="-13"/>
          <w:w w:val="110"/>
          <w:sz w:val="24"/>
          <w:szCs w:val="24"/>
        </w:rPr>
        <w:t xml:space="preserve"> </w:t>
      </w:r>
      <w:r>
        <w:rPr>
          <w:w w:val="110"/>
          <w:sz w:val="24"/>
          <w:szCs w:val="24"/>
        </w:rPr>
        <w:t>fiesta</w:t>
      </w:r>
      <w:r>
        <w:rPr>
          <w:spacing w:val="-13"/>
          <w:w w:val="110"/>
          <w:sz w:val="24"/>
          <w:szCs w:val="24"/>
        </w:rPr>
        <w:t xml:space="preserve"> </w:t>
      </w:r>
      <w:r>
        <w:rPr>
          <w:w w:val="110"/>
          <w:sz w:val="24"/>
          <w:szCs w:val="24"/>
        </w:rPr>
        <w:t>en</w:t>
      </w:r>
      <w:r>
        <w:rPr>
          <w:spacing w:val="-12"/>
          <w:w w:val="110"/>
          <w:sz w:val="24"/>
          <w:szCs w:val="24"/>
        </w:rPr>
        <w:t xml:space="preserve"> </w:t>
      </w:r>
      <w:r>
        <w:rPr>
          <w:w w:val="110"/>
          <w:sz w:val="24"/>
          <w:szCs w:val="24"/>
        </w:rPr>
        <w:t>su</w:t>
      </w:r>
    </w:p>
    <w:p>
      <w:pPr>
        <w:pStyle w:val="2"/>
        <w:spacing w:line="271" w:lineRule="exact"/>
        <w:jc w:val="both"/>
        <w:rPr>
          <w:sz w:val="24"/>
          <w:szCs w:val="24"/>
        </w:rPr>
      </w:pPr>
      <w:r>
        <w:rPr>
          <w:w w:val="110"/>
          <w:sz w:val="24"/>
          <w:szCs w:val="24"/>
        </w:rPr>
        <w:t>casa, invitan a otras 4 parejas ¿Cuántos son en total? Al llegar, cada persona</w:t>
      </w:r>
    </w:p>
    <w:p>
      <w:pPr>
        <w:pStyle w:val="2"/>
        <w:spacing w:before="4" w:line="242" w:lineRule="auto"/>
        <w:ind w:left="4700" w:right="108"/>
        <w:jc w:val="both"/>
        <w:rPr>
          <w:sz w:val="24"/>
          <w:szCs w:val="24"/>
        </w:rPr>
      </w:pPr>
      <w:r>
        <w:rPr>
          <w:sz w:val="24"/>
          <w:szCs w:val="24"/>
        </w:rPr>
        <w:drawing>
          <wp:anchor distT="0" distB="0" distL="0" distR="0" simplePos="0" relativeHeight="251676672" behindDoc="0" locked="0" layoutInCell="1" allowOverlap="1">
            <wp:simplePos x="0" y="0"/>
            <wp:positionH relativeFrom="page">
              <wp:posOffset>719455</wp:posOffset>
            </wp:positionH>
            <wp:positionV relativeFrom="paragraph">
              <wp:posOffset>168275</wp:posOffset>
            </wp:positionV>
            <wp:extent cx="2541905" cy="2327910"/>
            <wp:effectExtent l="0" t="0" r="0" b="0"/>
            <wp:wrapNone/>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jpeg"/>
                    <pic:cNvPicPr>
                      <a:picLocks noChangeAspect="1"/>
                    </pic:cNvPicPr>
                  </pic:nvPicPr>
                  <pic:blipFill>
                    <a:blip r:embed="rId20" cstate="print"/>
                    <a:stretch>
                      <a:fillRect/>
                    </a:stretch>
                  </pic:blipFill>
                  <pic:spPr>
                    <a:xfrm>
                      <a:off x="0" y="0"/>
                      <a:ext cx="2541847" cy="2328203"/>
                    </a:xfrm>
                    <a:prstGeom prst="rect">
                      <a:avLst/>
                    </a:prstGeom>
                  </pic:spPr>
                </pic:pic>
              </a:graphicData>
            </a:graphic>
          </wp:anchor>
        </w:drawing>
      </w:r>
      <w:r>
        <w:rPr>
          <w:w w:val="105"/>
          <w:sz w:val="24"/>
          <w:szCs w:val="24"/>
        </w:rPr>
        <w:t xml:space="preserve">abraza a todas las otras que conoce, </w:t>
      </w:r>
      <w:r>
        <w:rPr>
          <w:spacing w:val="-4"/>
          <w:w w:val="105"/>
          <w:sz w:val="24"/>
          <w:szCs w:val="24"/>
        </w:rPr>
        <w:t xml:space="preserve">aunque </w:t>
      </w:r>
      <w:r>
        <w:rPr>
          <w:w w:val="105"/>
          <w:sz w:val="24"/>
          <w:szCs w:val="24"/>
        </w:rPr>
        <w:t xml:space="preserve">nadie abraza a su pareja y nadie abraza </w:t>
      </w:r>
      <w:r>
        <w:rPr>
          <w:spacing w:val="-6"/>
          <w:w w:val="105"/>
          <w:sz w:val="24"/>
          <w:szCs w:val="24"/>
        </w:rPr>
        <w:t xml:space="preserve">más  </w:t>
      </w:r>
      <w:r>
        <w:rPr>
          <w:w w:val="105"/>
          <w:sz w:val="24"/>
          <w:szCs w:val="24"/>
        </w:rPr>
        <w:t xml:space="preserve">de una vez a otra persona. Al final de la fiesta Pierre pregunta a Marie y a cada uno de sus </w:t>
      </w:r>
      <w:r>
        <w:rPr>
          <w:spacing w:val="-16"/>
          <w:w w:val="105"/>
          <w:sz w:val="24"/>
          <w:szCs w:val="24"/>
        </w:rPr>
        <w:t xml:space="preserve">8 </w:t>
      </w:r>
      <w:r>
        <w:rPr>
          <w:w w:val="105"/>
          <w:sz w:val="24"/>
          <w:szCs w:val="24"/>
        </w:rPr>
        <w:t xml:space="preserve">invitados cuantos abrazos a dado cada uno </w:t>
      </w:r>
      <w:r>
        <w:rPr>
          <w:spacing w:val="-17"/>
          <w:w w:val="105"/>
          <w:sz w:val="24"/>
          <w:szCs w:val="24"/>
        </w:rPr>
        <w:t xml:space="preserve">y </w:t>
      </w:r>
      <w:r>
        <w:rPr>
          <w:w w:val="105"/>
          <w:sz w:val="24"/>
          <w:szCs w:val="24"/>
        </w:rPr>
        <w:t xml:space="preserve">obtiene 9 respuestas diferentes ¿A </w:t>
      </w:r>
      <w:r>
        <w:rPr>
          <w:spacing w:val="-3"/>
          <w:w w:val="105"/>
          <w:sz w:val="24"/>
          <w:szCs w:val="24"/>
        </w:rPr>
        <w:t xml:space="preserve">cuántas </w:t>
      </w:r>
      <w:r>
        <w:rPr>
          <w:w w:val="105"/>
          <w:sz w:val="24"/>
          <w:szCs w:val="24"/>
        </w:rPr>
        <w:t>personas abrazó</w:t>
      </w:r>
      <w:r>
        <w:rPr>
          <w:spacing w:val="-18"/>
          <w:w w:val="105"/>
          <w:sz w:val="24"/>
          <w:szCs w:val="24"/>
        </w:rPr>
        <w:t xml:space="preserve"> </w:t>
      </w:r>
      <w:r>
        <w:rPr>
          <w:w w:val="105"/>
          <w:sz w:val="24"/>
          <w:szCs w:val="24"/>
        </w:rPr>
        <w:t>Marie?</w:t>
      </w:r>
    </w:p>
    <w:p>
      <w:pPr>
        <w:pStyle w:val="2"/>
        <w:spacing w:line="294" w:lineRule="exact"/>
        <w:ind w:left="4700"/>
        <w:rPr>
          <w:sz w:val="24"/>
          <w:szCs w:val="24"/>
        </w:rPr>
      </w:pPr>
      <w:r>
        <w:rPr>
          <w:spacing w:val="-3"/>
          <w:w w:val="105"/>
          <w:position w:val="2"/>
          <w:sz w:val="24"/>
          <w:szCs w:val="24"/>
        </w:rPr>
        <w:t>-</w:t>
      </w:r>
      <w:r>
        <w:rPr>
          <w:rFonts w:ascii="Calibri" w:hAnsi="Calibri"/>
          <w:b/>
          <w:spacing w:val="-3"/>
          <w:w w:val="105"/>
          <w:sz w:val="24"/>
          <w:szCs w:val="24"/>
        </w:rPr>
        <w:t>Valeria</w:t>
      </w:r>
      <w:r>
        <w:rPr>
          <w:spacing w:val="-3"/>
          <w:w w:val="105"/>
          <w:sz w:val="24"/>
          <w:szCs w:val="24"/>
        </w:rPr>
        <w:t xml:space="preserve">: </w:t>
      </w:r>
      <w:r>
        <w:rPr>
          <w:w w:val="105"/>
          <w:sz w:val="24"/>
          <w:szCs w:val="24"/>
        </w:rPr>
        <w:t xml:space="preserve">Que lío tengo ahora mismo. </w:t>
      </w:r>
      <w:r>
        <w:rPr>
          <w:spacing w:val="-4"/>
          <w:w w:val="105"/>
          <w:sz w:val="24"/>
          <w:szCs w:val="24"/>
        </w:rPr>
        <w:t xml:space="preserve">Vamos </w:t>
      </w:r>
      <w:r>
        <w:rPr>
          <w:w w:val="105"/>
          <w:sz w:val="24"/>
          <w:szCs w:val="24"/>
        </w:rPr>
        <w:t>a</w:t>
      </w:r>
    </w:p>
    <w:p>
      <w:pPr>
        <w:pStyle w:val="2"/>
        <w:spacing w:line="487" w:lineRule="auto"/>
        <w:ind w:left="4700" w:right="3435"/>
        <w:rPr>
          <w:sz w:val="24"/>
          <w:szCs w:val="24"/>
        </w:rPr>
      </w:pPr>
      <w:r>
        <w:rPr>
          <w:w w:val="115"/>
          <w:sz w:val="24"/>
          <w:szCs w:val="24"/>
        </w:rPr>
        <w:t xml:space="preserve">dibujarlo </w:t>
      </w:r>
      <w:r>
        <w:rPr>
          <w:w w:val="110"/>
          <w:sz w:val="24"/>
          <w:szCs w:val="24"/>
        </w:rPr>
        <w:t>[0,1,2,3,4,5,6,7,8]</w:t>
      </w:r>
    </w:p>
    <w:p>
      <w:pPr>
        <w:pStyle w:val="2"/>
        <w:spacing w:line="289" w:lineRule="exact"/>
        <w:ind w:left="4700"/>
        <w:rPr>
          <w:sz w:val="24"/>
          <w:szCs w:val="24"/>
        </w:rPr>
      </w:pPr>
      <w:r>
        <w:rPr>
          <w:w w:val="105"/>
          <w:sz w:val="24"/>
          <w:szCs w:val="24"/>
        </w:rPr>
        <w:t>-</w:t>
      </w:r>
      <w:r>
        <w:rPr>
          <w:rFonts w:ascii="Calibri"/>
          <w:b/>
          <w:w w:val="105"/>
          <w:sz w:val="24"/>
          <w:szCs w:val="24"/>
        </w:rPr>
        <w:t>Ruben</w:t>
      </w:r>
      <w:r>
        <w:rPr>
          <w:w w:val="105"/>
          <w:sz w:val="24"/>
          <w:szCs w:val="24"/>
        </w:rPr>
        <w:t>:</w:t>
      </w:r>
      <w:r>
        <w:rPr>
          <w:spacing w:val="35"/>
          <w:w w:val="105"/>
          <w:sz w:val="24"/>
          <w:szCs w:val="24"/>
        </w:rPr>
        <w:t xml:space="preserve"> </w:t>
      </w:r>
      <w:r>
        <w:rPr>
          <w:w w:val="105"/>
          <w:sz w:val="24"/>
          <w:szCs w:val="24"/>
        </w:rPr>
        <w:t>La</w:t>
      </w:r>
      <w:r>
        <w:rPr>
          <w:spacing w:val="36"/>
          <w:w w:val="105"/>
          <w:sz w:val="24"/>
          <w:szCs w:val="24"/>
        </w:rPr>
        <w:t xml:space="preserve"> </w:t>
      </w:r>
      <w:r>
        <w:rPr>
          <w:w w:val="105"/>
          <w:sz w:val="24"/>
          <w:szCs w:val="24"/>
        </w:rPr>
        <w:t>persona</w:t>
      </w:r>
      <w:r>
        <w:rPr>
          <w:spacing w:val="36"/>
          <w:w w:val="105"/>
          <w:sz w:val="24"/>
          <w:szCs w:val="24"/>
        </w:rPr>
        <w:t xml:space="preserve"> </w:t>
      </w:r>
      <w:r>
        <w:rPr>
          <w:w w:val="105"/>
          <w:sz w:val="24"/>
          <w:szCs w:val="24"/>
        </w:rPr>
        <w:t>que</w:t>
      </w:r>
      <w:r>
        <w:rPr>
          <w:spacing w:val="36"/>
          <w:w w:val="105"/>
          <w:sz w:val="24"/>
          <w:szCs w:val="24"/>
        </w:rPr>
        <w:t xml:space="preserve"> </w:t>
      </w:r>
      <w:r>
        <w:rPr>
          <w:w w:val="105"/>
          <w:sz w:val="24"/>
          <w:szCs w:val="24"/>
        </w:rPr>
        <w:t>ha</w:t>
      </w:r>
      <w:r>
        <w:rPr>
          <w:spacing w:val="36"/>
          <w:w w:val="105"/>
          <w:sz w:val="24"/>
          <w:szCs w:val="24"/>
        </w:rPr>
        <w:t xml:space="preserve"> </w:t>
      </w:r>
      <w:r>
        <w:rPr>
          <w:w w:val="105"/>
          <w:sz w:val="24"/>
          <w:szCs w:val="24"/>
        </w:rPr>
        <w:t>dado</w:t>
      </w:r>
      <w:r>
        <w:rPr>
          <w:spacing w:val="36"/>
          <w:w w:val="105"/>
          <w:sz w:val="24"/>
          <w:szCs w:val="24"/>
        </w:rPr>
        <w:t xml:space="preserve"> </w:t>
      </w:r>
      <w:r>
        <w:rPr>
          <w:w w:val="105"/>
          <w:sz w:val="24"/>
          <w:szCs w:val="24"/>
        </w:rPr>
        <w:t>8</w:t>
      </w:r>
      <w:r>
        <w:rPr>
          <w:spacing w:val="36"/>
          <w:w w:val="105"/>
          <w:sz w:val="24"/>
          <w:szCs w:val="24"/>
        </w:rPr>
        <w:t xml:space="preserve"> </w:t>
      </w:r>
      <w:r>
        <w:rPr>
          <w:w w:val="105"/>
          <w:sz w:val="24"/>
          <w:szCs w:val="24"/>
        </w:rPr>
        <w:t>abrazos</w:t>
      </w:r>
      <w:r>
        <w:rPr>
          <w:spacing w:val="36"/>
          <w:w w:val="105"/>
          <w:sz w:val="24"/>
          <w:szCs w:val="24"/>
        </w:rPr>
        <w:t xml:space="preserve"> </w:t>
      </w:r>
      <w:r>
        <w:rPr>
          <w:w w:val="105"/>
          <w:sz w:val="24"/>
          <w:szCs w:val="24"/>
        </w:rPr>
        <w:t>le</w:t>
      </w:r>
    </w:p>
    <w:p>
      <w:pPr>
        <w:pStyle w:val="2"/>
        <w:spacing w:before="6" w:line="242" w:lineRule="auto"/>
        <w:ind w:left="4700" w:right="87"/>
        <w:rPr>
          <w:sz w:val="24"/>
          <w:szCs w:val="24"/>
        </w:rPr>
      </w:pPr>
      <w:r>
        <w:rPr>
          <w:w w:val="105"/>
          <w:sz w:val="24"/>
          <w:szCs w:val="24"/>
        </w:rPr>
        <w:t>ha dado uno a todo el mundo menos a la persona</w:t>
      </w:r>
      <w:r>
        <w:rPr>
          <w:spacing w:val="54"/>
          <w:w w:val="105"/>
          <w:sz w:val="24"/>
          <w:szCs w:val="24"/>
        </w:rPr>
        <w:t xml:space="preserve"> </w:t>
      </w:r>
      <w:r>
        <w:rPr>
          <w:w w:val="105"/>
          <w:sz w:val="24"/>
          <w:szCs w:val="24"/>
        </w:rPr>
        <w:t>que</w:t>
      </w:r>
      <w:r>
        <w:rPr>
          <w:spacing w:val="54"/>
          <w:w w:val="105"/>
          <w:sz w:val="24"/>
          <w:szCs w:val="24"/>
        </w:rPr>
        <w:t xml:space="preserve"> </w:t>
      </w:r>
      <w:r>
        <w:rPr>
          <w:w w:val="105"/>
          <w:sz w:val="24"/>
          <w:szCs w:val="24"/>
        </w:rPr>
        <w:t>no</w:t>
      </w:r>
      <w:r>
        <w:rPr>
          <w:spacing w:val="54"/>
          <w:w w:val="105"/>
          <w:sz w:val="24"/>
          <w:szCs w:val="24"/>
        </w:rPr>
        <w:t xml:space="preserve"> </w:t>
      </w:r>
      <w:r>
        <w:rPr>
          <w:w w:val="105"/>
          <w:sz w:val="24"/>
          <w:szCs w:val="24"/>
        </w:rPr>
        <w:t>ha</w:t>
      </w:r>
      <w:r>
        <w:rPr>
          <w:spacing w:val="55"/>
          <w:w w:val="105"/>
          <w:sz w:val="24"/>
          <w:szCs w:val="24"/>
        </w:rPr>
        <w:t xml:space="preserve"> </w:t>
      </w:r>
      <w:r>
        <w:rPr>
          <w:w w:val="105"/>
          <w:sz w:val="24"/>
          <w:szCs w:val="24"/>
        </w:rPr>
        <w:t>dado</w:t>
      </w:r>
      <w:r>
        <w:rPr>
          <w:spacing w:val="54"/>
          <w:w w:val="105"/>
          <w:sz w:val="24"/>
          <w:szCs w:val="24"/>
        </w:rPr>
        <w:t xml:space="preserve"> </w:t>
      </w:r>
      <w:r>
        <w:rPr>
          <w:w w:val="105"/>
          <w:sz w:val="24"/>
          <w:szCs w:val="24"/>
        </w:rPr>
        <w:t>ninguno,</w:t>
      </w:r>
      <w:r>
        <w:rPr>
          <w:spacing w:val="54"/>
          <w:w w:val="105"/>
          <w:sz w:val="24"/>
          <w:szCs w:val="24"/>
        </w:rPr>
        <w:t xml:space="preserve"> </w:t>
      </w:r>
      <w:r>
        <w:rPr>
          <w:w w:val="105"/>
          <w:sz w:val="24"/>
          <w:szCs w:val="24"/>
        </w:rPr>
        <w:t>por</w:t>
      </w:r>
      <w:r>
        <w:rPr>
          <w:spacing w:val="55"/>
          <w:w w:val="105"/>
          <w:sz w:val="24"/>
          <w:szCs w:val="24"/>
        </w:rPr>
        <w:t xml:space="preserve"> </w:t>
      </w:r>
      <w:r>
        <w:rPr>
          <w:w w:val="105"/>
          <w:sz w:val="24"/>
          <w:szCs w:val="24"/>
        </w:rPr>
        <w:t>lo</w:t>
      </w:r>
      <w:r>
        <w:rPr>
          <w:spacing w:val="54"/>
          <w:w w:val="105"/>
          <w:sz w:val="24"/>
          <w:szCs w:val="24"/>
        </w:rPr>
        <w:t xml:space="preserve"> </w:t>
      </w:r>
      <w:r>
        <w:rPr>
          <w:spacing w:val="-5"/>
          <w:w w:val="105"/>
          <w:sz w:val="24"/>
          <w:szCs w:val="24"/>
        </w:rPr>
        <w:t>que</w:t>
      </w:r>
    </w:p>
    <w:p>
      <w:pPr>
        <w:pStyle w:val="2"/>
        <w:spacing w:before="2" w:line="242" w:lineRule="auto"/>
        <w:ind w:right="107"/>
        <w:jc w:val="both"/>
        <w:rPr>
          <w:sz w:val="24"/>
          <w:szCs w:val="24"/>
        </w:rPr>
      </w:pPr>
      <w:r>
        <w:rPr>
          <w:w w:val="105"/>
          <w:sz w:val="24"/>
          <w:szCs w:val="24"/>
        </w:rPr>
        <w:t>podemos</w:t>
      </w:r>
      <w:r>
        <w:rPr>
          <w:spacing w:val="-6"/>
          <w:w w:val="105"/>
          <w:sz w:val="24"/>
          <w:szCs w:val="24"/>
        </w:rPr>
        <w:t xml:space="preserve"> </w:t>
      </w:r>
      <w:r>
        <w:rPr>
          <w:w w:val="105"/>
          <w:sz w:val="24"/>
          <w:szCs w:val="24"/>
        </w:rPr>
        <w:t>deducir</w:t>
      </w:r>
      <w:r>
        <w:rPr>
          <w:spacing w:val="-6"/>
          <w:w w:val="105"/>
          <w:sz w:val="24"/>
          <w:szCs w:val="24"/>
        </w:rPr>
        <w:t xml:space="preserve"> </w:t>
      </w:r>
      <w:r>
        <w:rPr>
          <w:w w:val="105"/>
          <w:sz w:val="24"/>
          <w:szCs w:val="24"/>
        </w:rPr>
        <w:t>que</w:t>
      </w:r>
      <w:r>
        <w:rPr>
          <w:spacing w:val="-6"/>
          <w:w w:val="105"/>
          <w:sz w:val="24"/>
          <w:szCs w:val="24"/>
        </w:rPr>
        <w:t xml:space="preserve"> </w:t>
      </w:r>
      <w:r>
        <w:rPr>
          <w:w w:val="105"/>
          <w:sz w:val="24"/>
          <w:szCs w:val="24"/>
        </w:rPr>
        <w:t>P8</w:t>
      </w:r>
      <w:r>
        <w:rPr>
          <w:spacing w:val="-6"/>
          <w:w w:val="105"/>
          <w:sz w:val="24"/>
          <w:szCs w:val="24"/>
        </w:rPr>
        <w:t xml:space="preserve"> </w:t>
      </w:r>
      <w:r>
        <w:rPr>
          <w:w w:val="105"/>
          <w:sz w:val="24"/>
          <w:szCs w:val="24"/>
        </w:rPr>
        <w:t>es</w:t>
      </w:r>
      <w:r>
        <w:rPr>
          <w:spacing w:val="-6"/>
          <w:w w:val="105"/>
          <w:sz w:val="24"/>
          <w:szCs w:val="24"/>
        </w:rPr>
        <w:t xml:space="preserve"> </w:t>
      </w:r>
      <w:r>
        <w:rPr>
          <w:w w:val="105"/>
          <w:sz w:val="24"/>
          <w:szCs w:val="24"/>
        </w:rPr>
        <w:t>la</w:t>
      </w:r>
      <w:r>
        <w:rPr>
          <w:spacing w:val="-5"/>
          <w:w w:val="105"/>
          <w:sz w:val="24"/>
          <w:szCs w:val="24"/>
        </w:rPr>
        <w:t xml:space="preserve"> </w:t>
      </w:r>
      <w:r>
        <w:rPr>
          <w:w w:val="105"/>
          <w:sz w:val="24"/>
          <w:szCs w:val="24"/>
        </w:rPr>
        <w:t>pareja</w:t>
      </w:r>
      <w:r>
        <w:rPr>
          <w:spacing w:val="-6"/>
          <w:w w:val="105"/>
          <w:sz w:val="24"/>
          <w:szCs w:val="24"/>
        </w:rPr>
        <w:t xml:space="preserve"> </w:t>
      </w:r>
      <w:r>
        <w:rPr>
          <w:w w:val="105"/>
          <w:sz w:val="24"/>
          <w:szCs w:val="24"/>
        </w:rPr>
        <w:t>de</w:t>
      </w:r>
      <w:r>
        <w:rPr>
          <w:spacing w:val="-6"/>
          <w:w w:val="105"/>
          <w:sz w:val="24"/>
          <w:szCs w:val="24"/>
        </w:rPr>
        <w:t xml:space="preserve"> </w:t>
      </w:r>
      <w:r>
        <w:rPr>
          <w:w w:val="105"/>
          <w:sz w:val="24"/>
          <w:szCs w:val="24"/>
        </w:rPr>
        <w:t>P0.</w:t>
      </w:r>
      <w:r>
        <w:rPr>
          <w:spacing w:val="-6"/>
          <w:w w:val="105"/>
          <w:sz w:val="24"/>
          <w:szCs w:val="24"/>
        </w:rPr>
        <w:t xml:space="preserve"> </w:t>
      </w:r>
      <w:r>
        <w:rPr>
          <w:w w:val="105"/>
          <w:sz w:val="24"/>
          <w:szCs w:val="24"/>
        </w:rPr>
        <w:t>P7</w:t>
      </w:r>
      <w:r>
        <w:rPr>
          <w:spacing w:val="-6"/>
          <w:w w:val="105"/>
          <w:sz w:val="24"/>
          <w:szCs w:val="24"/>
        </w:rPr>
        <w:t xml:space="preserve"> </w:t>
      </w:r>
      <w:r>
        <w:rPr>
          <w:w w:val="105"/>
          <w:sz w:val="24"/>
          <w:szCs w:val="24"/>
        </w:rPr>
        <w:t>le</w:t>
      </w:r>
      <w:r>
        <w:rPr>
          <w:spacing w:val="-5"/>
          <w:w w:val="105"/>
          <w:sz w:val="24"/>
          <w:szCs w:val="24"/>
        </w:rPr>
        <w:t xml:space="preserve"> </w:t>
      </w:r>
      <w:r>
        <w:rPr>
          <w:w w:val="105"/>
          <w:sz w:val="24"/>
          <w:szCs w:val="24"/>
        </w:rPr>
        <w:t>ha</w:t>
      </w:r>
      <w:r>
        <w:rPr>
          <w:spacing w:val="-6"/>
          <w:w w:val="105"/>
          <w:sz w:val="24"/>
          <w:szCs w:val="24"/>
        </w:rPr>
        <w:t xml:space="preserve"> </w:t>
      </w:r>
      <w:r>
        <w:rPr>
          <w:w w:val="105"/>
          <w:sz w:val="24"/>
          <w:szCs w:val="24"/>
        </w:rPr>
        <w:t>dado</w:t>
      </w:r>
      <w:r>
        <w:rPr>
          <w:spacing w:val="-6"/>
          <w:w w:val="105"/>
          <w:sz w:val="24"/>
          <w:szCs w:val="24"/>
        </w:rPr>
        <w:t xml:space="preserve"> </w:t>
      </w:r>
      <w:r>
        <w:rPr>
          <w:w w:val="105"/>
          <w:sz w:val="24"/>
          <w:szCs w:val="24"/>
        </w:rPr>
        <w:t>a</w:t>
      </w:r>
      <w:r>
        <w:rPr>
          <w:spacing w:val="-6"/>
          <w:w w:val="105"/>
          <w:sz w:val="24"/>
          <w:szCs w:val="24"/>
        </w:rPr>
        <w:t xml:space="preserve"> </w:t>
      </w:r>
      <w:r>
        <w:rPr>
          <w:w w:val="105"/>
          <w:sz w:val="24"/>
          <w:szCs w:val="24"/>
        </w:rPr>
        <w:t>todos</w:t>
      </w:r>
      <w:r>
        <w:rPr>
          <w:spacing w:val="-6"/>
          <w:w w:val="105"/>
          <w:sz w:val="24"/>
          <w:szCs w:val="24"/>
        </w:rPr>
        <w:t xml:space="preserve"> </w:t>
      </w:r>
      <w:r>
        <w:rPr>
          <w:w w:val="105"/>
          <w:sz w:val="24"/>
          <w:szCs w:val="24"/>
        </w:rPr>
        <w:t>menos</w:t>
      </w:r>
      <w:r>
        <w:rPr>
          <w:spacing w:val="-5"/>
          <w:w w:val="105"/>
          <w:sz w:val="24"/>
          <w:szCs w:val="24"/>
        </w:rPr>
        <w:t xml:space="preserve"> </w:t>
      </w:r>
      <w:r>
        <w:rPr>
          <w:w w:val="105"/>
          <w:sz w:val="24"/>
          <w:szCs w:val="24"/>
        </w:rPr>
        <w:t>a</w:t>
      </w:r>
      <w:r>
        <w:rPr>
          <w:spacing w:val="-6"/>
          <w:w w:val="105"/>
          <w:sz w:val="24"/>
          <w:szCs w:val="24"/>
        </w:rPr>
        <w:t xml:space="preserve"> </w:t>
      </w:r>
      <w:r>
        <w:rPr>
          <w:w w:val="105"/>
          <w:sz w:val="24"/>
          <w:szCs w:val="24"/>
        </w:rPr>
        <w:t>P0</w:t>
      </w:r>
      <w:r>
        <w:rPr>
          <w:spacing w:val="-6"/>
          <w:w w:val="105"/>
          <w:sz w:val="24"/>
          <w:szCs w:val="24"/>
        </w:rPr>
        <w:t xml:space="preserve"> </w:t>
      </w:r>
      <w:r>
        <w:rPr>
          <w:w w:val="105"/>
          <w:sz w:val="24"/>
          <w:szCs w:val="24"/>
        </w:rPr>
        <w:t>y</w:t>
      </w:r>
      <w:r>
        <w:rPr>
          <w:spacing w:val="-6"/>
          <w:w w:val="105"/>
          <w:sz w:val="24"/>
          <w:szCs w:val="24"/>
        </w:rPr>
        <w:t xml:space="preserve"> </w:t>
      </w:r>
      <w:r>
        <w:rPr>
          <w:spacing w:val="-8"/>
          <w:w w:val="105"/>
          <w:sz w:val="24"/>
          <w:szCs w:val="24"/>
        </w:rPr>
        <w:t xml:space="preserve">P1 </w:t>
      </w:r>
      <w:r>
        <w:rPr>
          <w:w w:val="105"/>
          <w:sz w:val="24"/>
          <w:szCs w:val="24"/>
        </w:rPr>
        <w:t xml:space="preserve">pero como PO es P8 no puede ser la suya, sino que sería </w:t>
      </w:r>
      <w:r>
        <w:rPr>
          <w:spacing w:val="-5"/>
          <w:w w:val="105"/>
          <w:sz w:val="24"/>
          <w:szCs w:val="24"/>
        </w:rPr>
        <w:t xml:space="preserve">P1. </w:t>
      </w:r>
      <w:r>
        <w:rPr>
          <w:w w:val="105"/>
          <w:sz w:val="24"/>
          <w:szCs w:val="24"/>
        </w:rPr>
        <w:t>Y así sucesivamente, P6 seria la pareja de P2, P5 la de P3. Sobra P4 que sería la pareja de Pierre, P4 sería</w:t>
      </w:r>
      <w:r>
        <w:rPr>
          <w:spacing w:val="-10"/>
          <w:w w:val="105"/>
          <w:sz w:val="24"/>
          <w:szCs w:val="24"/>
        </w:rPr>
        <w:t xml:space="preserve"> </w:t>
      </w:r>
      <w:r>
        <w:rPr>
          <w:w w:val="105"/>
          <w:sz w:val="24"/>
          <w:szCs w:val="24"/>
        </w:rPr>
        <w:t>Marie.</w:t>
      </w:r>
    </w:p>
    <w:p>
      <w:pPr>
        <w:pStyle w:val="6"/>
        <w:numPr>
          <w:ilvl w:val="0"/>
          <w:numId w:val="2"/>
        </w:numPr>
        <w:tabs>
          <w:tab w:val="left" w:pos="720"/>
        </w:tabs>
        <w:spacing w:before="0" w:after="0" w:line="281" w:lineRule="exact"/>
        <w:ind w:left="720" w:right="0" w:hanging="260"/>
        <w:jc w:val="left"/>
        <w:rPr>
          <w:sz w:val="24"/>
          <w:szCs w:val="24"/>
        </w:rPr>
      </w:pPr>
      <w:r>
        <w:rPr>
          <w:w w:val="110"/>
          <w:sz w:val="24"/>
          <w:szCs w:val="24"/>
        </w:rPr>
        <w:t>Winky: Increible, es</w:t>
      </w:r>
      <w:r>
        <w:rPr>
          <w:spacing w:val="-41"/>
          <w:w w:val="110"/>
          <w:sz w:val="24"/>
          <w:szCs w:val="24"/>
        </w:rPr>
        <w:t xml:space="preserve"> </w:t>
      </w:r>
      <w:r>
        <w:rPr>
          <w:w w:val="110"/>
          <w:sz w:val="24"/>
          <w:szCs w:val="24"/>
        </w:rPr>
        <w:t>correcto.</w:t>
      </w:r>
    </w:p>
    <w:p>
      <w:pPr>
        <w:pStyle w:val="2"/>
        <w:spacing w:before="1"/>
        <w:ind w:left="0"/>
        <w:rPr>
          <w:sz w:val="24"/>
          <w:szCs w:val="24"/>
        </w:rPr>
      </w:pPr>
    </w:p>
    <w:p>
      <w:pPr>
        <w:pStyle w:val="2"/>
        <w:spacing w:line="242" w:lineRule="auto"/>
        <w:ind w:left="4140" w:right="108"/>
        <w:jc w:val="both"/>
        <w:rPr>
          <w:sz w:val="24"/>
          <w:szCs w:val="24"/>
        </w:rPr>
      </w:pPr>
      <w:r>
        <w:rPr>
          <w:sz w:val="24"/>
          <w:szCs w:val="24"/>
        </w:rPr>
        <w:drawing>
          <wp:anchor distT="0" distB="0" distL="0" distR="0" simplePos="0" relativeHeight="251677696" behindDoc="0" locked="0" layoutInCell="1" allowOverlap="1">
            <wp:simplePos x="0" y="0"/>
            <wp:positionH relativeFrom="page">
              <wp:posOffset>719455</wp:posOffset>
            </wp:positionH>
            <wp:positionV relativeFrom="paragraph">
              <wp:posOffset>147320</wp:posOffset>
            </wp:positionV>
            <wp:extent cx="2186305" cy="1962150"/>
            <wp:effectExtent l="0" t="0" r="0" b="0"/>
            <wp:wrapNone/>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jpeg"/>
                    <pic:cNvPicPr>
                      <a:picLocks noChangeAspect="1"/>
                    </pic:cNvPicPr>
                  </pic:nvPicPr>
                  <pic:blipFill>
                    <a:blip r:embed="rId21" cstate="print"/>
                    <a:stretch>
                      <a:fillRect/>
                    </a:stretch>
                  </pic:blipFill>
                  <pic:spPr>
                    <a:xfrm>
                      <a:off x="0" y="0"/>
                      <a:ext cx="2186445" cy="1961849"/>
                    </a:xfrm>
                    <a:prstGeom prst="rect">
                      <a:avLst/>
                    </a:prstGeom>
                  </pic:spPr>
                </pic:pic>
              </a:graphicData>
            </a:graphic>
          </wp:anchor>
        </w:drawing>
      </w:r>
      <w:r>
        <w:rPr>
          <w:w w:val="110"/>
          <w:sz w:val="24"/>
          <w:szCs w:val="24"/>
        </w:rPr>
        <w:t>De repente todo desapareció y se encontraban enfrente de una mesa redonda en la que había 7 personas.</w:t>
      </w:r>
    </w:p>
    <w:p>
      <w:pPr>
        <w:pStyle w:val="2"/>
        <w:spacing w:line="289" w:lineRule="exact"/>
        <w:ind w:left="4140"/>
        <w:jc w:val="both"/>
        <w:rPr>
          <w:sz w:val="24"/>
          <w:szCs w:val="24"/>
        </w:rPr>
      </w:pPr>
      <w:r>
        <w:rPr>
          <w:w w:val="105"/>
          <w:position w:val="2"/>
          <w:sz w:val="24"/>
          <w:szCs w:val="24"/>
        </w:rPr>
        <w:t>-</w:t>
      </w:r>
      <w:r>
        <w:rPr>
          <w:rFonts w:ascii="Calibri"/>
          <w:b/>
          <w:w w:val="105"/>
          <w:sz w:val="24"/>
          <w:szCs w:val="24"/>
        </w:rPr>
        <w:t>Winky</w:t>
      </w:r>
      <w:r>
        <w:rPr>
          <w:w w:val="105"/>
          <w:sz w:val="24"/>
          <w:szCs w:val="24"/>
        </w:rPr>
        <w:t>: Este es el problema de la mesa redonda. Un</w:t>
      </w:r>
    </w:p>
    <w:p>
      <w:pPr>
        <w:pStyle w:val="2"/>
        <w:spacing w:line="242" w:lineRule="auto"/>
        <w:ind w:left="4140" w:right="108"/>
        <w:jc w:val="both"/>
        <w:rPr>
          <w:sz w:val="24"/>
          <w:szCs w:val="24"/>
        </w:rPr>
      </w:pPr>
      <w:r>
        <w:rPr>
          <w:w w:val="105"/>
          <w:sz w:val="24"/>
          <w:szCs w:val="24"/>
        </w:rPr>
        <w:t>grupo de 7 personas acuerdan cenar juntos en diferentes ocasiones. En cada ocasión se sientan alrededor de una mesa redonda de modo que cada persona tiene a sus lados comensales distintos en cenas diferentes. Si todos quieren sentarse junto a todos los demás ¿Cuántos días deberán citarse para cenar?</w:t>
      </w:r>
    </w:p>
    <w:p>
      <w:pPr>
        <w:pStyle w:val="2"/>
        <w:spacing w:before="220" w:line="237" w:lineRule="auto"/>
        <w:ind w:right="107" w:firstLine="3400"/>
        <w:jc w:val="both"/>
        <w:rPr>
          <w:sz w:val="24"/>
          <w:szCs w:val="24"/>
        </w:rPr>
      </w:pPr>
      <w:r>
        <w:rPr>
          <w:w w:val="110"/>
          <w:position w:val="2"/>
          <w:sz w:val="24"/>
          <w:szCs w:val="24"/>
        </w:rPr>
        <w:t>-</w:t>
      </w:r>
      <w:r>
        <w:rPr>
          <w:rFonts w:ascii="Calibri" w:hAnsi="Calibri"/>
          <w:b/>
          <w:w w:val="110"/>
          <w:sz w:val="24"/>
          <w:szCs w:val="24"/>
        </w:rPr>
        <w:t>Hugo</w:t>
      </w:r>
      <w:r>
        <w:rPr>
          <w:w w:val="110"/>
          <w:sz w:val="24"/>
          <w:szCs w:val="24"/>
        </w:rPr>
        <w:t xml:space="preserve">: </w:t>
      </w:r>
      <w:r>
        <w:rPr>
          <w:spacing w:val="-4"/>
          <w:w w:val="110"/>
          <w:sz w:val="24"/>
          <w:szCs w:val="24"/>
        </w:rPr>
        <w:t xml:space="preserve">Vamos </w:t>
      </w:r>
      <w:r>
        <w:rPr>
          <w:w w:val="110"/>
          <w:sz w:val="24"/>
          <w:szCs w:val="24"/>
        </w:rPr>
        <w:t>a dibujarlo como un grafo otra vez. Ponemos 7 puntos correspondientes a cada persona. Y vamos día por día</w:t>
      </w:r>
      <w:r>
        <w:rPr>
          <w:spacing w:val="-44"/>
          <w:w w:val="110"/>
          <w:sz w:val="24"/>
          <w:szCs w:val="24"/>
        </w:rPr>
        <w:t xml:space="preserve"> </w:t>
      </w:r>
      <w:r>
        <w:rPr>
          <w:spacing w:val="-3"/>
          <w:w w:val="110"/>
          <w:sz w:val="24"/>
          <w:szCs w:val="24"/>
        </w:rPr>
        <w:t xml:space="preserve">hasta </w:t>
      </w:r>
      <w:r>
        <w:rPr>
          <w:w w:val="110"/>
          <w:sz w:val="24"/>
          <w:szCs w:val="24"/>
        </w:rPr>
        <w:t>ver</w:t>
      </w:r>
      <w:r>
        <w:rPr>
          <w:spacing w:val="-17"/>
          <w:w w:val="110"/>
          <w:sz w:val="24"/>
          <w:szCs w:val="24"/>
        </w:rPr>
        <w:t xml:space="preserve"> </w:t>
      </w:r>
      <w:r>
        <w:rPr>
          <w:w w:val="110"/>
          <w:sz w:val="24"/>
          <w:szCs w:val="24"/>
        </w:rPr>
        <w:t>cuantos</w:t>
      </w:r>
      <w:r>
        <w:rPr>
          <w:spacing w:val="-17"/>
          <w:w w:val="110"/>
          <w:sz w:val="24"/>
          <w:szCs w:val="24"/>
        </w:rPr>
        <w:t xml:space="preserve"> </w:t>
      </w:r>
      <w:r>
        <w:rPr>
          <w:w w:val="110"/>
          <w:sz w:val="24"/>
          <w:szCs w:val="24"/>
        </w:rPr>
        <w:t>tienen</w:t>
      </w:r>
      <w:r>
        <w:rPr>
          <w:spacing w:val="-17"/>
          <w:w w:val="110"/>
          <w:sz w:val="24"/>
          <w:szCs w:val="24"/>
        </w:rPr>
        <w:t xml:space="preserve"> </w:t>
      </w:r>
      <w:r>
        <w:rPr>
          <w:w w:val="110"/>
          <w:sz w:val="24"/>
          <w:szCs w:val="24"/>
        </w:rPr>
        <w:t>que</w:t>
      </w:r>
      <w:r>
        <w:rPr>
          <w:spacing w:val="-17"/>
          <w:w w:val="110"/>
          <w:sz w:val="24"/>
          <w:szCs w:val="24"/>
        </w:rPr>
        <w:t xml:space="preserve"> </w:t>
      </w:r>
      <w:r>
        <w:rPr>
          <w:w w:val="110"/>
          <w:sz w:val="24"/>
          <w:szCs w:val="24"/>
        </w:rPr>
        <w:t>pasar</w:t>
      </w:r>
      <w:r>
        <w:rPr>
          <w:spacing w:val="-17"/>
          <w:w w:val="110"/>
          <w:sz w:val="24"/>
          <w:szCs w:val="24"/>
        </w:rPr>
        <w:t xml:space="preserve"> </w:t>
      </w:r>
      <w:r>
        <w:rPr>
          <w:w w:val="110"/>
          <w:sz w:val="24"/>
          <w:szCs w:val="24"/>
        </w:rPr>
        <w:t>para</w:t>
      </w:r>
      <w:r>
        <w:rPr>
          <w:spacing w:val="-17"/>
          <w:w w:val="110"/>
          <w:sz w:val="24"/>
          <w:szCs w:val="24"/>
        </w:rPr>
        <w:t xml:space="preserve"> </w:t>
      </w:r>
      <w:r>
        <w:rPr>
          <w:w w:val="110"/>
          <w:sz w:val="24"/>
          <w:szCs w:val="24"/>
        </w:rPr>
        <w:t>que</w:t>
      </w:r>
      <w:r>
        <w:rPr>
          <w:spacing w:val="-17"/>
          <w:w w:val="110"/>
          <w:sz w:val="24"/>
          <w:szCs w:val="24"/>
        </w:rPr>
        <w:t xml:space="preserve"> </w:t>
      </w:r>
      <w:r>
        <w:rPr>
          <w:w w:val="110"/>
          <w:sz w:val="24"/>
          <w:szCs w:val="24"/>
        </w:rPr>
        <w:t>se</w:t>
      </w:r>
      <w:r>
        <w:rPr>
          <w:spacing w:val="-17"/>
          <w:w w:val="110"/>
          <w:sz w:val="24"/>
          <w:szCs w:val="24"/>
        </w:rPr>
        <w:t xml:space="preserve"> </w:t>
      </w:r>
      <w:r>
        <w:rPr>
          <w:w w:val="110"/>
          <w:sz w:val="24"/>
          <w:szCs w:val="24"/>
        </w:rPr>
        <w:t>conozcan</w:t>
      </w:r>
      <w:r>
        <w:rPr>
          <w:spacing w:val="-17"/>
          <w:w w:val="110"/>
          <w:sz w:val="24"/>
          <w:szCs w:val="24"/>
        </w:rPr>
        <w:t xml:space="preserve"> </w:t>
      </w:r>
      <w:r>
        <w:rPr>
          <w:w w:val="110"/>
          <w:sz w:val="24"/>
          <w:szCs w:val="24"/>
        </w:rPr>
        <w:t>todos.</w:t>
      </w:r>
    </w:p>
    <w:p>
      <w:pPr>
        <w:spacing w:after="0" w:line="237" w:lineRule="auto"/>
        <w:jc w:val="both"/>
        <w:rPr>
          <w:sz w:val="24"/>
          <w:szCs w:val="24"/>
        </w:rPr>
        <w:sectPr>
          <w:pgSz w:w="11910" w:h="16840"/>
          <w:pgMar w:top="1580" w:right="1020" w:bottom="280" w:left="680" w:header="720" w:footer="720" w:gutter="0"/>
        </w:sectPr>
      </w:pPr>
    </w:p>
    <w:p>
      <w:pPr>
        <w:pStyle w:val="2"/>
        <w:spacing w:before="75" w:line="242" w:lineRule="auto"/>
        <w:ind w:left="460" w:right="100" w:firstLine="720"/>
        <w:rPr>
          <w:sz w:val="24"/>
          <w:szCs w:val="24"/>
        </w:rPr>
      </w:pPr>
      <w:r>
        <w:rPr>
          <w:w w:val="110"/>
          <w:sz w:val="24"/>
          <w:szCs w:val="24"/>
        </w:rPr>
        <w:t>Después de un tiempo pensando llegaron a la conclusión de que tenían que pasar 3 días.</w:t>
      </w:r>
    </w:p>
    <w:p>
      <w:pPr>
        <w:pStyle w:val="6"/>
        <w:numPr>
          <w:ilvl w:val="0"/>
          <w:numId w:val="2"/>
        </w:numPr>
        <w:tabs>
          <w:tab w:val="left" w:pos="720"/>
        </w:tabs>
        <w:spacing w:before="0" w:after="0" w:line="247" w:lineRule="exact"/>
        <w:ind w:left="720" w:right="0" w:hanging="260"/>
        <w:jc w:val="left"/>
        <w:rPr>
          <w:color w:val="FF9300"/>
          <w:sz w:val="24"/>
          <w:szCs w:val="24"/>
        </w:rPr>
      </w:pPr>
      <w:r>
        <w:rPr>
          <w:color w:val="FF9300"/>
          <w:w w:val="110"/>
          <w:sz w:val="24"/>
          <w:szCs w:val="24"/>
        </w:rPr>
        <w:t>1º</w:t>
      </w:r>
      <w:r>
        <w:rPr>
          <w:color w:val="FF9300"/>
          <w:spacing w:val="-16"/>
          <w:w w:val="110"/>
          <w:sz w:val="24"/>
          <w:szCs w:val="24"/>
        </w:rPr>
        <w:t xml:space="preserve"> </w:t>
      </w:r>
      <w:r>
        <w:rPr>
          <w:color w:val="FF9300"/>
          <w:w w:val="110"/>
          <w:sz w:val="24"/>
          <w:szCs w:val="24"/>
        </w:rPr>
        <w:t>día</w:t>
      </w:r>
    </w:p>
    <w:p>
      <w:pPr>
        <w:pStyle w:val="6"/>
        <w:numPr>
          <w:ilvl w:val="0"/>
          <w:numId w:val="2"/>
        </w:numPr>
        <w:tabs>
          <w:tab w:val="left" w:pos="720"/>
        </w:tabs>
        <w:spacing w:before="0" w:after="0" w:line="280" w:lineRule="exact"/>
        <w:ind w:left="720" w:right="0" w:hanging="260"/>
        <w:jc w:val="left"/>
        <w:rPr>
          <w:color w:val="009193"/>
          <w:sz w:val="24"/>
          <w:szCs w:val="24"/>
        </w:rPr>
      </w:pPr>
      <w:r>
        <w:rPr>
          <w:color w:val="009193"/>
          <w:w w:val="110"/>
          <w:sz w:val="24"/>
          <w:szCs w:val="24"/>
        </w:rPr>
        <w:t>2º</w:t>
      </w:r>
      <w:r>
        <w:rPr>
          <w:color w:val="009193"/>
          <w:spacing w:val="-16"/>
          <w:w w:val="110"/>
          <w:sz w:val="24"/>
          <w:szCs w:val="24"/>
        </w:rPr>
        <w:t xml:space="preserve"> </w:t>
      </w:r>
      <w:r>
        <w:rPr>
          <w:color w:val="009193"/>
          <w:w w:val="110"/>
          <w:sz w:val="24"/>
          <w:szCs w:val="24"/>
        </w:rPr>
        <w:t>día</w:t>
      </w:r>
    </w:p>
    <w:p>
      <w:pPr>
        <w:pStyle w:val="6"/>
        <w:numPr>
          <w:ilvl w:val="0"/>
          <w:numId w:val="2"/>
        </w:numPr>
        <w:tabs>
          <w:tab w:val="left" w:pos="720"/>
        </w:tabs>
        <w:spacing w:before="0" w:after="0" w:line="311" w:lineRule="exact"/>
        <w:ind w:left="720" w:right="0" w:hanging="260"/>
        <w:jc w:val="left"/>
        <w:rPr>
          <w:color w:val="FF8AD8"/>
          <w:sz w:val="24"/>
          <w:szCs w:val="24"/>
        </w:rPr>
      </w:pPr>
      <w:r>
        <w:rPr>
          <w:color w:val="FF8AD8"/>
          <w:w w:val="110"/>
          <w:sz w:val="24"/>
          <w:szCs w:val="24"/>
        </w:rPr>
        <w:t>3º</w:t>
      </w:r>
      <w:r>
        <w:rPr>
          <w:color w:val="FF8AD8"/>
          <w:spacing w:val="-16"/>
          <w:w w:val="110"/>
          <w:sz w:val="24"/>
          <w:szCs w:val="24"/>
        </w:rPr>
        <w:t xml:space="preserve"> </w:t>
      </w:r>
      <w:r>
        <w:rPr>
          <w:color w:val="FF8AD8"/>
          <w:w w:val="110"/>
          <w:sz w:val="24"/>
          <w:szCs w:val="24"/>
        </w:rPr>
        <w:t>día</w:t>
      </w:r>
    </w:p>
    <w:p>
      <w:pPr>
        <w:pStyle w:val="2"/>
        <w:ind w:left="0"/>
        <w:rPr>
          <w:sz w:val="24"/>
          <w:szCs w:val="24"/>
        </w:rPr>
      </w:pPr>
    </w:p>
    <w:p>
      <w:pPr>
        <w:pStyle w:val="2"/>
        <w:ind w:left="0"/>
        <w:rPr>
          <w:sz w:val="24"/>
          <w:szCs w:val="24"/>
        </w:rPr>
      </w:pPr>
    </w:p>
    <w:p>
      <w:pPr>
        <w:pStyle w:val="2"/>
        <w:ind w:left="0"/>
        <w:rPr>
          <w:sz w:val="24"/>
          <w:szCs w:val="24"/>
        </w:rPr>
      </w:pPr>
    </w:p>
    <w:p>
      <w:pPr>
        <w:pStyle w:val="2"/>
        <w:spacing w:before="1"/>
        <w:ind w:left="0"/>
        <w:rPr>
          <w:sz w:val="24"/>
          <w:szCs w:val="24"/>
        </w:rPr>
      </w:pPr>
    </w:p>
    <w:p>
      <w:pPr>
        <w:pStyle w:val="2"/>
        <w:ind w:left="460" w:right="105"/>
        <w:jc w:val="both"/>
        <w:rPr>
          <w:sz w:val="24"/>
          <w:szCs w:val="24"/>
        </w:rPr>
      </w:pPr>
      <w:r>
        <w:rPr>
          <w:w w:val="105"/>
          <w:sz w:val="24"/>
          <w:szCs w:val="24"/>
        </w:rPr>
        <w:t>-</w:t>
      </w:r>
      <w:r>
        <w:rPr>
          <w:rFonts w:ascii="Calibri" w:hAnsi="Calibri"/>
          <w:b/>
          <w:w w:val="105"/>
          <w:sz w:val="24"/>
          <w:szCs w:val="24"/>
        </w:rPr>
        <w:t>Winky</w:t>
      </w:r>
      <w:r>
        <w:rPr>
          <w:w w:val="105"/>
          <w:sz w:val="24"/>
          <w:szCs w:val="24"/>
        </w:rPr>
        <w:t xml:space="preserve">: Asi es. Sois unos niños muy listos. Ahora os </w:t>
      </w:r>
      <w:r>
        <w:rPr>
          <w:spacing w:val="-3"/>
          <w:w w:val="105"/>
          <w:sz w:val="24"/>
          <w:szCs w:val="24"/>
        </w:rPr>
        <w:t xml:space="preserve">voy  </w:t>
      </w:r>
      <w:r>
        <w:rPr>
          <w:w w:val="105"/>
          <w:sz w:val="24"/>
          <w:szCs w:val="24"/>
        </w:rPr>
        <w:t xml:space="preserve">a explicar el problema </w:t>
      </w:r>
      <w:r>
        <w:rPr>
          <w:spacing w:val="-8"/>
          <w:w w:val="105"/>
          <w:sz w:val="24"/>
          <w:szCs w:val="24"/>
        </w:rPr>
        <w:t xml:space="preserve">de  </w:t>
      </w:r>
      <w:r>
        <w:rPr>
          <w:w w:val="105"/>
          <w:sz w:val="24"/>
          <w:szCs w:val="24"/>
        </w:rPr>
        <w:t xml:space="preserve">los 4 colores. Este dice que todo mapa plano puede colorearse con máximo 4 colores con la condición de que regiones con la frontera común tengan diferente </w:t>
      </w:r>
      <w:r>
        <w:rPr>
          <w:spacing w:val="-4"/>
          <w:w w:val="105"/>
          <w:sz w:val="24"/>
          <w:szCs w:val="24"/>
        </w:rPr>
        <w:t xml:space="preserve">color. </w:t>
      </w:r>
      <w:r>
        <w:rPr>
          <w:w w:val="105"/>
          <w:sz w:val="24"/>
          <w:szCs w:val="24"/>
        </w:rPr>
        <w:t>Aunque</w:t>
      </w:r>
      <w:r>
        <w:rPr>
          <w:spacing w:val="-8"/>
          <w:w w:val="105"/>
          <w:sz w:val="24"/>
          <w:szCs w:val="24"/>
        </w:rPr>
        <w:t xml:space="preserve"> </w:t>
      </w:r>
      <w:r>
        <w:rPr>
          <w:w w:val="105"/>
          <w:sz w:val="24"/>
          <w:szCs w:val="24"/>
        </w:rPr>
        <w:t>algunos</w:t>
      </w:r>
      <w:r>
        <w:rPr>
          <w:spacing w:val="-8"/>
          <w:w w:val="105"/>
          <w:sz w:val="24"/>
          <w:szCs w:val="24"/>
        </w:rPr>
        <w:t xml:space="preserve"> </w:t>
      </w:r>
      <w:r>
        <w:rPr>
          <w:w w:val="105"/>
          <w:sz w:val="24"/>
          <w:szCs w:val="24"/>
        </w:rPr>
        <w:t>se</w:t>
      </w:r>
      <w:r>
        <w:rPr>
          <w:spacing w:val="-8"/>
          <w:w w:val="105"/>
          <w:sz w:val="24"/>
          <w:szCs w:val="24"/>
        </w:rPr>
        <w:t xml:space="preserve"> </w:t>
      </w:r>
      <w:r>
        <w:rPr>
          <w:w w:val="105"/>
          <w:sz w:val="24"/>
          <w:szCs w:val="24"/>
        </w:rPr>
        <w:t>pueden</w:t>
      </w:r>
      <w:r>
        <w:rPr>
          <w:spacing w:val="-8"/>
          <w:w w:val="105"/>
          <w:sz w:val="24"/>
          <w:szCs w:val="24"/>
        </w:rPr>
        <w:t xml:space="preserve"> </w:t>
      </w:r>
      <w:r>
        <w:rPr>
          <w:w w:val="105"/>
          <w:sz w:val="24"/>
          <w:szCs w:val="24"/>
        </w:rPr>
        <w:t>hacer</w:t>
      </w:r>
      <w:r>
        <w:rPr>
          <w:spacing w:val="-7"/>
          <w:w w:val="105"/>
          <w:sz w:val="24"/>
          <w:szCs w:val="24"/>
        </w:rPr>
        <w:t xml:space="preserve"> </w:t>
      </w:r>
      <w:r>
        <w:rPr>
          <w:w w:val="105"/>
          <w:sz w:val="24"/>
          <w:szCs w:val="24"/>
        </w:rPr>
        <w:t>con</w:t>
      </w:r>
      <w:r>
        <w:rPr>
          <w:spacing w:val="-8"/>
          <w:w w:val="105"/>
          <w:sz w:val="24"/>
          <w:szCs w:val="24"/>
        </w:rPr>
        <w:t xml:space="preserve"> </w:t>
      </w:r>
      <w:r>
        <w:rPr>
          <w:w w:val="105"/>
          <w:sz w:val="24"/>
          <w:szCs w:val="24"/>
        </w:rPr>
        <w:t>tres</w:t>
      </w:r>
      <w:r>
        <w:rPr>
          <w:spacing w:val="-8"/>
          <w:w w:val="105"/>
          <w:sz w:val="24"/>
          <w:szCs w:val="24"/>
        </w:rPr>
        <w:t xml:space="preserve"> </w:t>
      </w:r>
      <w:r>
        <w:rPr>
          <w:w w:val="105"/>
          <w:sz w:val="24"/>
          <w:szCs w:val="24"/>
        </w:rPr>
        <w:t>como</w:t>
      </w:r>
      <w:r>
        <w:rPr>
          <w:spacing w:val="-8"/>
          <w:w w:val="105"/>
          <w:sz w:val="24"/>
          <w:szCs w:val="24"/>
        </w:rPr>
        <w:t xml:space="preserve"> </w:t>
      </w:r>
      <w:r>
        <w:rPr>
          <w:w w:val="105"/>
          <w:sz w:val="24"/>
          <w:szCs w:val="24"/>
        </w:rPr>
        <w:t>el</w:t>
      </w:r>
      <w:r>
        <w:rPr>
          <w:spacing w:val="-8"/>
          <w:w w:val="105"/>
          <w:sz w:val="24"/>
          <w:szCs w:val="24"/>
        </w:rPr>
        <w:t xml:space="preserve"> </w:t>
      </w:r>
      <w:r>
        <w:rPr>
          <w:w w:val="105"/>
          <w:sz w:val="24"/>
          <w:szCs w:val="24"/>
        </w:rPr>
        <w:t>mapa</w:t>
      </w:r>
      <w:r>
        <w:rPr>
          <w:spacing w:val="-7"/>
          <w:w w:val="105"/>
          <w:sz w:val="24"/>
          <w:szCs w:val="24"/>
        </w:rPr>
        <w:t xml:space="preserve"> </w:t>
      </w:r>
      <w:r>
        <w:rPr>
          <w:w w:val="105"/>
          <w:sz w:val="24"/>
          <w:szCs w:val="24"/>
        </w:rPr>
        <w:t>de</w:t>
      </w:r>
      <w:r>
        <w:rPr>
          <w:spacing w:val="-8"/>
          <w:w w:val="105"/>
          <w:sz w:val="24"/>
          <w:szCs w:val="24"/>
        </w:rPr>
        <w:t xml:space="preserve"> </w:t>
      </w:r>
      <w:r>
        <w:rPr>
          <w:w w:val="105"/>
          <w:sz w:val="24"/>
          <w:szCs w:val="24"/>
        </w:rPr>
        <w:t>Andalucía.</w:t>
      </w:r>
    </w:p>
    <w:p>
      <w:pPr>
        <w:pStyle w:val="2"/>
        <w:spacing w:before="6"/>
        <w:ind w:left="0"/>
        <w:rPr>
          <w:sz w:val="24"/>
          <w:szCs w:val="24"/>
        </w:rPr>
      </w:pPr>
      <w:r>
        <w:rPr>
          <w:sz w:val="24"/>
          <w:szCs w:val="24"/>
        </w:rPr>
        <w:drawing>
          <wp:anchor distT="0" distB="0" distL="0" distR="0" simplePos="0" relativeHeight="1024" behindDoc="0" locked="0" layoutInCell="1" allowOverlap="1">
            <wp:simplePos x="0" y="0"/>
            <wp:positionH relativeFrom="page">
              <wp:posOffset>1764030</wp:posOffset>
            </wp:positionH>
            <wp:positionV relativeFrom="paragraph">
              <wp:posOffset>174625</wp:posOffset>
            </wp:positionV>
            <wp:extent cx="3397250" cy="2039620"/>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jpeg"/>
                    <pic:cNvPicPr>
                      <a:picLocks noChangeAspect="1"/>
                    </pic:cNvPicPr>
                  </pic:nvPicPr>
                  <pic:blipFill>
                    <a:blip r:embed="rId22" cstate="print"/>
                    <a:stretch>
                      <a:fillRect/>
                    </a:stretch>
                  </pic:blipFill>
                  <pic:spPr>
                    <a:xfrm>
                      <a:off x="0" y="0"/>
                      <a:ext cx="3397498" cy="2039588"/>
                    </a:xfrm>
                    <a:prstGeom prst="rect">
                      <a:avLst/>
                    </a:prstGeom>
                  </pic:spPr>
                </pic:pic>
              </a:graphicData>
            </a:graphic>
          </wp:anchor>
        </w:drawing>
      </w:r>
    </w:p>
    <w:p>
      <w:pPr>
        <w:pStyle w:val="2"/>
        <w:spacing w:before="207"/>
        <w:ind w:left="1180"/>
        <w:jc w:val="both"/>
        <w:rPr>
          <w:sz w:val="24"/>
          <w:szCs w:val="24"/>
        </w:rPr>
      </w:pPr>
      <w:r>
        <w:rPr>
          <w:w w:val="110"/>
          <w:sz w:val="24"/>
          <w:szCs w:val="24"/>
        </w:rPr>
        <w:t>Justo al terminar de hablar el lugar cambió, estaban en un zoo.</w:t>
      </w:r>
    </w:p>
    <w:p>
      <w:pPr>
        <w:pStyle w:val="2"/>
        <w:spacing w:after="31"/>
        <w:ind w:left="460" w:right="105"/>
        <w:jc w:val="both"/>
        <w:rPr>
          <w:sz w:val="24"/>
          <w:szCs w:val="24"/>
        </w:rPr>
      </w:pPr>
      <w:r>
        <w:rPr>
          <w:w w:val="105"/>
          <w:sz w:val="24"/>
          <w:szCs w:val="24"/>
        </w:rPr>
        <w:t>-</w:t>
      </w:r>
      <w:r>
        <w:rPr>
          <w:rFonts w:ascii="Calibri"/>
          <w:b/>
          <w:w w:val="105"/>
          <w:sz w:val="24"/>
          <w:szCs w:val="24"/>
        </w:rPr>
        <w:t>Winky</w:t>
      </w:r>
      <w:r>
        <w:rPr>
          <w:w w:val="105"/>
          <w:sz w:val="24"/>
          <w:szCs w:val="24"/>
        </w:rPr>
        <w:t xml:space="preserve">: Os </w:t>
      </w:r>
      <w:r>
        <w:rPr>
          <w:spacing w:val="-3"/>
          <w:w w:val="105"/>
          <w:sz w:val="24"/>
          <w:szCs w:val="24"/>
        </w:rPr>
        <w:t xml:space="preserve">voy </w:t>
      </w:r>
      <w:r>
        <w:rPr>
          <w:w w:val="105"/>
          <w:sz w:val="24"/>
          <w:szCs w:val="24"/>
        </w:rPr>
        <w:t xml:space="preserve">contar el problema de las jaulas de </w:t>
      </w:r>
      <w:r>
        <w:rPr>
          <w:spacing w:val="-3"/>
          <w:w w:val="105"/>
          <w:sz w:val="24"/>
          <w:szCs w:val="24"/>
        </w:rPr>
        <w:t xml:space="preserve">Madagascar. </w:t>
      </w:r>
      <w:r>
        <w:rPr>
          <w:w w:val="105"/>
          <w:sz w:val="24"/>
          <w:szCs w:val="24"/>
        </w:rPr>
        <w:t>Queremos trasladar</w:t>
      </w:r>
      <w:r>
        <w:rPr>
          <w:spacing w:val="70"/>
          <w:w w:val="105"/>
          <w:sz w:val="24"/>
          <w:szCs w:val="24"/>
        </w:rPr>
        <w:t xml:space="preserve"> </w:t>
      </w:r>
      <w:r>
        <w:rPr>
          <w:w w:val="105"/>
          <w:sz w:val="24"/>
          <w:szCs w:val="24"/>
        </w:rPr>
        <w:t xml:space="preserve">a los animales del zoo al mundo salvaje. Sabemos que no es posible transportar en la misma jaula a ciertos animales. En la siguiente tabla aparecen debajo de </w:t>
      </w:r>
      <w:r>
        <w:rPr>
          <w:spacing w:val="-3"/>
          <w:w w:val="105"/>
          <w:sz w:val="24"/>
          <w:szCs w:val="24"/>
        </w:rPr>
        <w:t xml:space="preserve">cada </w:t>
      </w:r>
      <w:r>
        <w:rPr>
          <w:w w:val="105"/>
          <w:sz w:val="24"/>
          <w:szCs w:val="24"/>
        </w:rPr>
        <w:t>nombre</w:t>
      </w:r>
      <w:r>
        <w:rPr>
          <w:spacing w:val="-7"/>
          <w:w w:val="105"/>
          <w:sz w:val="24"/>
          <w:szCs w:val="24"/>
        </w:rPr>
        <w:t xml:space="preserve"> </w:t>
      </w:r>
      <w:r>
        <w:rPr>
          <w:w w:val="105"/>
          <w:sz w:val="24"/>
          <w:szCs w:val="24"/>
        </w:rPr>
        <w:t>los</w:t>
      </w:r>
      <w:r>
        <w:rPr>
          <w:spacing w:val="-6"/>
          <w:w w:val="105"/>
          <w:sz w:val="24"/>
          <w:szCs w:val="24"/>
        </w:rPr>
        <w:t xml:space="preserve"> </w:t>
      </w:r>
      <w:r>
        <w:rPr>
          <w:w w:val="105"/>
          <w:sz w:val="24"/>
          <w:szCs w:val="24"/>
        </w:rPr>
        <w:t>animales</w:t>
      </w:r>
      <w:r>
        <w:rPr>
          <w:spacing w:val="-7"/>
          <w:w w:val="105"/>
          <w:sz w:val="24"/>
          <w:szCs w:val="24"/>
        </w:rPr>
        <w:t xml:space="preserve"> </w:t>
      </w:r>
      <w:r>
        <w:rPr>
          <w:w w:val="105"/>
          <w:sz w:val="24"/>
          <w:szCs w:val="24"/>
        </w:rPr>
        <w:t>que</w:t>
      </w:r>
      <w:r>
        <w:rPr>
          <w:spacing w:val="-7"/>
          <w:w w:val="105"/>
          <w:sz w:val="24"/>
          <w:szCs w:val="24"/>
        </w:rPr>
        <w:t xml:space="preserve"> </w:t>
      </w:r>
      <w:r>
        <w:rPr>
          <w:w w:val="105"/>
          <w:sz w:val="24"/>
          <w:szCs w:val="24"/>
        </w:rPr>
        <w:t>no</w:t>
      </w:r>
      <w:r>
        <w:rPr>
          <w:spacing w:val="-6"/>
          <w:w w:val="105"/>
          <w:sz w:val="24"/>
          <w:szCs w:val="24"/>
        </w:rPr>
        <w:t xml:space="preserve"> </w:t>
      </w:r>
      <w:r>
        <w:rPr>
          <w:w w:val="105"/>
          <w:sz w:val="24"/>
          <w:szCs w:val="24"/>
        </w:rPr>
        <w:t>pueden</w:t>
      </w:r>
      <w:r>
        <w:rPr>
          <w:spacing w:val="-7"/>
          <w:w w:val="105"/>
          <w:sz w:val="24"/>
          <w:szCs w:val="24"/>
        </w:rPr>
        <w:t xml:space="preserve"> </w:t>
      </w:r>
      <w:r>
        <w:rPr>
          <w:w w:val="105"/>
          <w:sz w:val="24"/>
          <w:szCs w:val="24"/>
        </w:rPr>
        <w:t>viajar</w:t>
      </w:r>
      <w:r>
        <w:rPr>
          <w:spacing w:val="-6"/>
          <w:w w:val="105"/>
          <w:sz w:val="24"/>
          <w:szCs w:val="24"/>
        </w:rPr>
        <w:t xml:space="preserve"> </w:t>
      </w:r>
      <w:r>
        <w:rPr>
          <w:w w:val="105"/>
          <w:sz w:val="24"/>
          <w:szCs w:val="24"/>
        </w:rPr>
        <w:t>con</w:t>
      </w:r>
      <w:r>
        <w:rPr>
          <w:spacing w:val="-7"/>
          <w:w w:val="105"/>
          <w:sz w:val="24"/>
          <w:szCs w:val="24"/>
        </w:rPr>
        <w:t xml:space="preserve"> </w:t>
      </w:r>
      <w:r>
        <w:rPr>
          <w:w w:val="105"/>
          <w:sz w:val="24"/>
          <w:szCs w:val="24"/>
        </w:rPr>
        <w:t>la</w:t>
      </w:r>
      <w:r>
        <w:rPr>
          <w:spacing w:val="-6"/>
          <w:w w:val="105"/>
          <w:sz w:val="24"/>
          <w:szCs w:val="24"/>
        </w:rPr>
        <w:t xml:space="preserve"> </w:t>
      </w:r>
      <w:r>
        <w:rPr>
          <w:w w:val="105"/>
          <w:sz w:val="24"/>
          <w:szCs w:val="24"/>
        </w:rPr>
        <w:t>misma</w:t>
      </w:r>
      <w:r>
        <w:rPr>
          <w:spacing w:val="-7"/>
          <w:w w:val="105"/>
          <w:sz w:val="24"/>
          <w:szCs w:val="24"/>
        </w:rPr>
        <w:t xml:space="preserve"> </w:t>
      </w:r>
      <w:r>
        <w:rPr>
          <w:w w:val="105"/>
          <w:sz w:val="24"/>
          <w:szCs w:val="24"/>
        </w:rPr>
        <w:t>jaula.</w:t>
      </w:r>
    </w:p>
    <w:tbl>
      <w:tblPr>
        <w:tblStyle w:val="4"/>
        <w:tblW w:w="9632" w:type="dxa"/>
        <w:tblInd w:w="46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
      <w:tblGrid>
        <w:gridCol w:w="1204"/>
        <w:gridCol w:w="1204"/>
        <w:gridCol w:w="1204"/>
        <w:gridCol w:w="1204"/>
        <w:gridCol w:w="1204"/>
        <w:gridCol w:w="1204"/>
        <w:gridCol w:w="1303"/>
        <w:gridCol w:w="1105"/>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Ex>
        <w:trPr>
          <w:trHeight w:val="452" w:hRule="atLeast"/>
        </w:trPr>
        <w:tc>
          <w:tcPr>
            <w:tcW w:w="9632" w:type="dxa"/>
            <w:gridSpan w:val="8"/>
            <w:tcBorders>
              <w:top w:val="nil"/>
              <w:left w:val="nil"/>
              <w:right w:val="nil"/>
            </w:tcBorders>
            <w:shd w:val="clear" w:color="auto" w:fill="BEC0BF"/>
          </w:tcPr>
          <w:p>
            <w:pPr>
              <w:pStyle w:val="7"/>
              <w:tabs>
                <w:tab w:val="left" w:pos="1286"/>
                <w:tab w:val="left" w:pos="2486"/>
                <w:tab w:val="left" w:pos="3706"/>
                <w:tab w:val="left" w:pos="4906"/>
                <w:tab w:val="left" w:pos="6106"/>
                <w:tab w:val="left" w:pos="7306"/>
              </w:tabs>
              <w:spacing w:before="89"/>
              <w:ind w:left="86"/>
              <w:rPr>
                <w:b/>
                <w:sz w:val="24"/>
                <w:szCs w:val="24"/>
              </w:rPr>
            </w:pPr>
            <w:r>
              <w:rPr>
                <w:b/>
                <w:sz w:val="24"/>
                <w:szCs w:val="24"/>
              </w:rPr>
              <w:t>ALEX</w:t>
            </w:r>
            <w:r>
              <w:rPr>
                <w:b/>
                <w:sz w:val="24"/>
                <w:szCs w:val="24"/>
              </w:rPr>
              <w:tab/>
            </w:r>
            <w:r>
              <w:rPr>
                <w:b/>
                <w:sz w:val="24"/>
                <w:szCs w:val="24"/>
              </w:rPr>
              <w:t>MARTY</w:t>
            </w:r>
            <w:r>
              <w:rPr>
                <w:b/>
                <w:sz w:val="24"/>
                <w:szCs w:val="24"/>
              </w:rPr>
              <w:tab/>
            </w:r>
            <w:r>
              <w:rPr>
                <w:b/>
                <w:sz w:val="24"/>
                <w:szCs w:val="24"/>
              </w:rPr>
              <w:t>MELMAN</w:t>
            </w:r>
            <w:r>
              <w:rPr>
                <w:b/>
                <w:sz w:val="24"/>
                <w:szCs w:val="24"/>
              </w:rPr>
              <w:tab/>
            </w:r>
            <w:r>
              <w:rPr>
                <w:b/>
                <w:sz w:val="24"/>
                <w:szCs w:val="24"/>
              </w:rPr>
              <w:t>GLORIA</w:t>
            </w:r>
            <w:r>
              <w:rPr>
                <w:b/>
                <w:sz w:val="24"/>
                <w:szCs w:val="24"/>
              </w:rPr>
              <w:tab/>
            </w:r>
            <w:r>
              <w:rPr>
                <w:b/>
                <w:sz w:val="24"/>
                <w:szCs w:val="24"/>
              </w:rPr>
              <w:t>FOSAS</w:t>
            </w:r>
            <w:r>
              <w:rPr>
                <w:b/>
                <w:sz w:val="24"/>
                <w:szCs w:val="24"/>
              </w:rPr>
              <w:tab/>
            </w:r>
            <w:r>
              <w:rPr>
                <w:b/>
                <w:sz w:val="24"/>
                <w:szCs w:val="24"/>
              </w:rPr>
              <w:t>MONOS</w:t>
            </w:r>
            <w:r>
              <w:rPr>
                <w:b/>
                <w:sz w:val="24"/>
                <w:szCs w:val="24"/>
              </w:rPr>
              <w:tab/>
            </w:r>
            <w:r>
              <w:rPr>
                <w:b/>
                <w:sz w:val="24"/>
                <w:szCs w:val="24"/>
              </w:rPr>
              <w:t>PINGÜINOS</w:t>
            </w:r>
            <w:r>
              <w:rPr>
                <w:b/>
                <w:spacing w:val="5"/>
                <w:sz w:val="24"/>
                <w:szCs w:val="24"/>
              </w:rPr>
              <w:t xml:space="preserve"> </w:t>
            </w:r>
            <w:r>
              <w:rPr>
                <w:b/>
                <w:sz w:val="24"/>
                <w:szCs w:val="24"/>
              </w:rPr>
              <w:t>JULIEN</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Ex>
        <w:trPr>
          <w:trHeight w:val="447" w:hRule="atLeast"/>
        </w:trPr>
        <w:tc>
          <w:tcPr>
            <w:tcW w:w="1204" w:type="dxa"/>
            <w:tcBorders>
              <w:left w:val="single" w:color="BFBFBF" w:sz="2" w:space="0"/>
              <w:bottom w:val="single" w:color="BFBFBF" w:sz="2" w:space="0"/>
              <w:right w:val="single" w:color="BFBFBF" w:sz="2" w:space="0"/>
            </w:tcBorders>
          </w:tcPr>
          <w:p>
            <w:pPr>
              <w:pStyle w:val="7"/>
              <w:spacing w:before="87"/>
              <w:ind w:left="83"/>
              <w:rPr>
                <w:sz w:val="24"/>
                <w:szCs w:val="24"/>
              </w:rPr>
            </w:pPr>
            <w:r>
              <w:rPr>
                <w:sz w:val="24"/>
                <w:szCs w:val="24"/>
              </w:rPr>
              <w:t>Marty</w:t>
            </w:r>
          </w:p>
        </w:tc>
        <w:tc>
          <w:tcPr>
            <w:tcW w:w="1204" w:type="dxa"/>
            <w:tcBorders>
              <w:left w:val="single" w:color="BFBFBF" w:sz="2" w:space="0"/>
              <w:bottom w:val="single" w:color="BFBFBF" w:sz="2" w:space="0"/>
              <w:right w:val="single" w:color="BFBFBF" w:sz="2" w:space="0"/>
            </w:tcBorders>
          </w:tcPr>
          <w:p>
            <w:pPr>
              <w:pStyle w:val="7"/>
              <w:spacing w:before="87"/>
              <w:ind w:left="79"/>
              <w:rPr>
                <w:sz w:val="24"/>
                <w:szCs w:val="24"/>
              </w:rPr>
            </w:pPr>
            <w:r>
              <w:rPr>
                <w:sz w:val="24"/>
                <w:szCs w:val="24"/>
              </w:rPr>
              <w:t>Alex</w:t>
            </w:r>
          </w:p>
        </w:tc>
        <w:tc>
          <w:tcPr>
            <w:tcW w:w="1204" w:type="dxa"/>
            <w:tcBorders>
              <w:left w:val="single" w:color="BFBFBF" w:sz="2" w:space="0"/>
              <w:bottom w:val="single" w:color="BFBFBF" w:sz="2" w:space="0"/>
              <w:right w:val="single" w:color="BFBFBF" w:sz="2" w:space="0"/>
            </w:tcBorders>
          </w:tcPr>
          <w:p>
            <w:pPr>
              <w:pStyle w:val="7"/>
              <w:spacing w:before="87"/>
              <w:ind w:left="75"/>
              <w:rPr>
                <w:sz w:val="24"/>
                <w:szCs w:val="24"/>
              </w:rPr>
            </w:pPr>
            <w:r>
              <w:rPr>
                <w:sz w:val="24"/>
                <w:szCs w:val="24"/>
              </w:rPr>
              <w:t>Alex</w:t>
            </w:r>
          </w:p>
        </w:tc>
        <w:tc>
          <w:tcPr>
            <w:tcW w:w="1204" w:type="dxa"/>
            <w:tcBorders>
              <w:left w:val="single" w:color="BFBFBF" w:sz="2" w:space="0"/>
              <w:bottom w:val="single" w:color="BFBFBF" w:sz="2" w:space="0"/>
              <w:right w:val="single" w:color="BFBFBF" w:sz="2" w:space="0"/>
            </w:tcBorders>
          </w:tcPr>
          <w:p>
            <w:pPr>
              <w:pStyle w:val="7"/>
              <w:spacing w:before="87"/>
              <w:ind w:left="91"/>
              <w:rPr>
                <w:sz w:val="24"/>
                <w:szCs w:val="24"/>
              </w:rPr>
            </w:pPr>
            <w:r>
              <w:rPr>
                <w:sz w:val="24"/>
                <w:szCs w:val="24"/>
              </w:rPr>
              <w:t>Marty</w:t>
            </w:r>
          </w:p>
        </w:tc>
        <w:tc>
          <w:tcPr>
            <w:tcW w:w="1204" w:type="dxa"/>
            <w:tcBorders>
              <w:left w:val="single" w:color="BFBFBF" w:sz="2" w:space="0"/>
              <w:bottom w:val="single" w:color="BFBFBF" w:sz="2" w:space="0"/>
              <w:right w:val="single" w:color="BFBFBF" w:sz="2" w:space="0"/>
            </w:tcBorders>
          </w:tcPr>
          <w:p>
            <w:pPr>
              <w:pStyle w:val="7"/>
              <w:spacing w:before="87"/>
              <w:ind w:left="87"/>
              <w:rPr>
                <w:sz w:val="24"/>
                <w:szCs w:val="24"/>
              </w:rPr>
            </w:pPr>
            <w:r>
              <w:rPr>
                <w:sz w:val="24"/>
                <w:szCs w:val="24"/>
              </w:rPr>
              <w:t>Marty</w:t>
            </w:r>
          </w:p>
        </w:tc>
        <w:tc>
          <w:tcPr>
            <w:tcW w:w="1204" w:type="dxa"/>
            <w:tcBorders>
              <w:left w:val="single" w:color="BFBFBF" w:sz="2" w:space="0"/>
              <w:bottom w:val="single" w:color="BFBFBF" w:sz="2" w:space="0"/>
              <w:right w:val="single" w:color="BFBFBF" w:sz="2" w:space="0"/>
            </w:tcBorders>
          </w:tcPr>
          <w:p>
            <w:pPr>
              <w:pStyle w:val="7"/>
              <w:spacing w:before="87"/>
              <w:ind w:left="83"/>
              <w:rPr>
                <w:sz w:val="24"/>
                <w:szCs w:val="24"/>
              </w:rPr>
            </w:pPr>
            <w:r>
              <w:rPr>
                <w:sz w:val="24"/>
                <w:szCs w:val="24"/>
              </w:rPr>
              <w:t>Melman</w:t>
            </w:r>
          </w:p>
        </w:tc>
        <w:tc>
          <w:tcPr>
            <w:tcW w:w="1303" w:type="dxa"/>
            <w:tcBorders>
              <w:left w:val="single" w:color="BFBFBF" w:sz="2" w:space="0"/>
              <w:bottom w:val="single" w:color="BFBFBF" w:sz="2" w:space="0"/>
              <w:right w:val="single" w:color="BFBFBF" w:sz="2" w:space="0"/>
            </w:tcBorders>
          </w:tcPr>
          <w:p>
            <w:pPr>
              <w:pStyle w:val="7"/>
              <w:spacing w:before="87"/>
              <w:ind w:left="79"/>
              <w:rPr>
                <w:sz w:val="24"/>
                <w:szCs w:val="24"/>
              </w:rPr>
            </w:pPr>
            <w:r>
              <w:rPr>
                <w:sz w:val="24"/>
                <w:szCs w:val="24"/>
              </w:rPr>
              <w:t>Gloria</w:t>
            </w:r>
          </w:p>
        </w:tc>
        <w:tc>
          <w:tcPr>
            <w:tcW w:w="1105" w:type="dxa"/>
            <w:tcBorders>
              <w:left w:val="single" w:color="BFBFBF" w:sz="2" w:space="0"/>
              <w:bottom w:val="single" w:color="BFBFBF" w:sz="2" w:space="0"/>
              <w:right w:val="single" w:color="BFBFBF" w:sz="2" w:space="0"/>
            </w:tcBorders>
          </w:tcPr>
          <w:p>
            <w:pPr>
              <w:pStyle w:val="7"/>
              <w:spacing w:before="87"/>
              <w:ind w:left="76"/>
              <w:rPr>
                <w:sz w:val="24"/>
                <w:szCs w:val="24"/>
              </w:rPr>
            </w:pPr>
            <w:r>
              <w:rPr>
                <w:sz w:val="24"/>
                <w:szCs w:val="24"/>
              </w:rPr>
              <w:t>Fosas</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Ex>
        <w:trPr>
          <w:trHeight w:val="450" w:hRule="atLeast"/>
        </w:trPr>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83"/>
              <w:rPr>
                <w:sz w:val="24"/>
                <w:szCs w:val="24"/>
              </w:rPr>
            </w:pPr>
            <w:r>
              <w:rPr>
                <w:sz w:val="24"/>
                <w:szCs w:val="24"/>
              </w:rPr>
              <w:t>Melman</w:t>
            </w: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79"/>
              <w:rPr>
                <w:sz w:val="24"/>
                <w:szCs w:val="24"/>
              </w:rPr>
            </w:pPr>
            <w:r>
              <w:rPr>
                <w:sz w:val="24"/>
                <w:szCs w:val="24"/>
              </w:rPr>
              <w:t>Fosas</w:t>
            </w: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75"/>
              <w:rPr>
                <w:sz w:val="24"/>
                <w:szCs w:val="24"/>
              </w:rPr>
            </w:pPr>
            <w:r>
              <w:rPr>
                <w:sz w:val="24"/>
                <w:szCs w:val="24"/>
              </w:rPr>
              <w:t>Fosas</w:t>
            </w: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91"/>
              <w:rPr>
                <w:sz w:val="24"/>
                <w:szCs w:val="24"/>
              </w:rPr>
            </w:pPr>
            <w:r>
              <w:rPr>
                <w:sz w:val="24"/>
                <w:szCs w:val="24"/>
              </w:rPr>
              <w:t>Fosas</w:t>
            </w: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87"/>
              <w:rPr>
                <w:sz w:val="24"/>
                <w:szCs w:val="24"/>
              </w:rPr>
            </w:pPr>
            <w:r>
              <w:rPr>
                <w:sz w:val="24"/>
                <w:szCs w:val="24"/>
              </w:rPr>
              <w:t>Gloria</w:t>
            </w: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83"/>
              <w:rPr>
                <w:sz w:val="24"/>
                <w:szCs w:val="24"/>
              </w:rPr>
            </w:pPr>
            <w:r>
              <w:rPr>
                <w:sz w:val="24"/>
                <w:szCs w:val="24"/>
              </w:rPr>
              <w:t>Julien</w:t>
            </w:r>
          </w:p>
        </w:tc>
        <w:tc>
          <w:tcPr>
            <w:tcW w:w="1303"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79"/>
              <w:rPr>
                <w:sz w:val="24"/>
                <w:szCs w:val="24"/>
              </w:rPr>
            </w:pPr>
            <w:r>
              <w:rPr>
                <w:sz w:val="24"/>
                <w:szCs w:val="24"/>
              </w:rPr>
              <w:t>Fosas</w:t>
            </w:r>
          </w:p>
        </w:tc>
        <w:tc>
          <w:tcPr>
            <w:tcW w:w="1105"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74"/>
              <w:ind w:left="76"/>
              <w:rPr>
                <w:sz w:val="24"/>
                <w:szCs w:val="24"/>
              </w:rPr>
            </w:pPr>
            <w:r>
              <w:rPr>
                <w:sz w:val="24"/>
                <w:szCs w:val="24"/>
              </w:rPr>
              <w:t>Monos</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Ex>
        <w:trPr>
          <w:trHeight w:val="450" w:hRule="atLeast"/>
        </w:trPr>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tcPr>
          <w:p>
            <w:pPr>
              <w:pStyle w:val="7"/>
              <w:spacing w:before="79"/>
              <w:ind w:left="79"/>
              <w:rPr>
                <w:sz w:val="24"/>
                <w:szCs w:val="24"/>
              </w:rPr>
            </w:pPr>
            <w:r>
              <w:rPr>
                <w:sz w:val="24"/>
                <w:szCs w:val="24"/>
              </w:rPr>
              <w:t>Gloria</w:t>
            </w:r>
          </w:p>
        </w:tc>
        <w:tc>
          <w:tcPr>
            <w:tcW w:w="1204" w:type="dxa"/>
            <w:tcBorders>
              <w:top w:val="single" w:color="BFBFBF" w:sz="2" w:space="0"/>
              <w:left w:val="single" w:color="BFBFBF" w:sz="2" w:space="0"/>
              <w:bottom w:val="single" w:color="BFBFBF" w:sz="2" w:space="0"/>
              <w:right w:val="single" w:color="BFBFBF" w:sz="2" w:space="0"/>
            </w:tcBorders>
          </w:tcPr>
          <w:p>
            <w:pPr>
              <w:pStyle w:val="7"/>
              <w:spacing w:before="79"/>
              <w:ind w:left="75"/>
              <w:rPr>
                <w:sz w:val="24"/>
                <w:szCs w:val="24"/>
              </w:rPr>
            </w:pPr>
            <w:r>
              <w:rPr>
                <w:sz w:val="24"/>
                <w:szCs w:val="24"/>
              </w:rPr>
              <w:t>Monos</w:t>
            </w:r>
          </w:p>
        </w:tc>
        <w:tc>
          <w:tcPr>
            <w:tcW w:w="1204" w:type="dxa"/>
            <w:tcBorders>
              <w:top w:val="single" w:color="BFBFBF" w:sz="2" w:space="0"/>
              <w:left w:val="single" w:color="BFBFBF" w:sz="2" w:space="0"/>
              <w:bottom w:val="single" w:color="BFBFBF" w:sz="2" w:space="0"/>
              <w:right w:val="single" w:color="BFBFBF" w:sz="2" w:space="0"/>
            </w:tcBorders>
          </w:tcPr>
          <w:p>
            <w:pPr>
              <w:pStyle w:val="7"/>
              <w:spacing w:before="79"/>
              <w:ind w:left="91"/>
              <w:rPr>
                <w:sz w:val="24"/>
                <w:szCs w:val="24"/>
              </w:rPr>
            </w:pPr>
            <w:r>
              <w:rPr>
                <w:sz w:val="24"/>
                <w:szCs w:val="24"/>
              </w:rPr>
              <w:t>Pingüinos</w:t>
            </w:r>
          </w:p>
        </w:tc>
        <w:tc>
          <w:tcPr>
            <w:tcW w:w="1204" w:type="dxa"/>
            <w:tcBorders>
              <w:top w:val="single" w:color="BFBFBF" w:sz="2" w:space="0"/>
              <w:left w:val="single" w:color="BFBFBF" w:sz="2" w:space="0"/>
              <w:bottom w:val="single" w:color="BFBFBF" w:sz="2" w:space="0"/>
              <w:right w:val="single" w:color="BFBFBF" w:sz="2" w:space="0"/>
            </w:tcBorders>
          </w:tcPr>
          <w:p>
            <w:pPr>
              <w:pStyle w:val="7"/>
              <w:spacing w:before="79"/>
              <w:ind w:left="87"/>
              <w:rPr>
                <w:sz w:val="24"/>
                <w:szCs w:val="24"/>
              </w:rPr>
            </w:pPr>
            <w:r>
              <w:rPr>
                <w:sz w:val="24"/>
                <w:szCs w:val="24"/>
              </w:rPr>
              <w:t>Melman</w:t>
            </w:r>
          </w:p>
        </w:tc>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303" w:type="dxa"/>
            <w:tcBorders>
              <w:top w:val="single" w:color="BFBFBF" w:sz="2" w:space="0"/>
              <w:left w:val="single" w:color="BFBFBF" w:sz="2" w:space="0"/>
              <w:bottom w:val="single" w:color="BFBFBF" w:sz="2" w:space="0"/>
              <w:right w:val="single" w:color="BFBFBF" w:sz="2" w:space="0"/>
            </w:tcBorders>
          </w:tcPr>
          <w:p>
            <w:pPr>
              <w:pStyle w:val="7"/>
              <w:spacing w:before="79"/>
              <w:ind w:left="79"/>
              <w:rPr>
                <w:sz w:val="24"/>
                <w:szCs w:val="24"/>
              </w:rPr>
            </w:pPr>
            <w:r>
              <w:rPr>
                <w:sz w:val="24"/>
                <w:szCs w:val="24"/>
              </w:rPr>
              <w:t>Julien</w:t>
            </w:r>
          </w:p>
        </w:tc>
        <w:tc>
          <w:tcPr>
            <w:tcW w:w="1105" w:type="dxa"/>
            <w:tcBorders>
              <w:top w:val="single" w:color="BFBFBF" w:sz="2" w:space="0"/>
              <w:left w:val="single" w:color="BFBFBF" w:sz="2" w:space="0"/>
              <w:bottom w:val="single" w:color="BFBFBF" w:sz="2" w:space="0"/>
              <w:right w:val="single" w:color="BFBFBF" w:sz="2" w:space="0"/>
            </w:tcBorders>
          </w:tcPr>
          <w:p>
            <w:pPr>
              <w:pStyle w:val="7"/>
              <w:spacing w:before="79"/>
              <w:ind w:left="76"/>
              <w:rPr>
                <w:sz w:val="24"/>
                <w:szCs w:val="24"/>
              </w:rPr>
            </w:pPr>
            <w:r>
              <w:rPr>
                <w:sz w:val="24"/>
                <w:szCs w:val="24"/>
              </w:rPr>
              <w:t>Pingüinos</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Ex>
        <w:trPr>
          <w:trHeight w:val="450" w:hRule="atLeast"/>
        </w:trPr>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spacing w:before="84"/>
              <w:ind w:left="87"/>
              <w:rPr>
                <w:sz w:val="24"/>
                <w:szCs w:val="24"/>
              </w:rPr>
            </w:pPr>
            <w:r>
              <w:rPr>
                <w:sz w:val="24"/>
                <w:szCs w:val="24"/>
              </w:rPr>
              <w:t>Julien</w:t>
            </w:r>
          </w:p>
        </w:tc>
        <w:tc>
          <w:tcPr>
            <w:tcW w:w="1204"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c>
          <w:tcPr>
            <w:tcW w:w="1303"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c>
          <w:tcPr>
            <w:tcW w:w="1105" w:type="dxa"/>
            <w:tcBorders>
              <w:top w:val="single" w:color="BFBFBF" w:sz="2" w:space="0"/>
              <w:left w:val="single" w:color="BFBFBF" w:sz="2" w:space="0"/>
              <w:bottom w:val="single" w:color="BFBFBF" w:sz="2" w:space="0"/>
              <w:right w:val="single" w:color="BFBFBF" w:sz="2" w:space="0"/>
            </w:tcBorders>
            <w:shd w:val="clear" w:color="auto" w:fill="EFEFEF"/>
          </w:tcPr>
          <w:p>
            <w:pPr>
              <w:pStyle w:val="7"/>
              <w:rPr>
                <w:rFonts w:ascii="Times New Roman"/>
                <w:sz w:val="24"/>
                <w:szCs w:val="24"/>
              </w:rPr>
            </w:pP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0" w:type="dxa"/>
            <w:bottom w:w="0" w:type="dxa"/>
            <w:right w:w="0" w:type="dxa"/>
          </w:tblCellMar>
        </w:tblPrEx>
        <w:trPr>
          <w:trHeight w:val="450" w:hRule="atLeast"/>
        </w:trPr>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204" w:type="dxa"/>
            <w:tcBorders>
              <w:top w:val="single" w:color="BFBFBF" w:sz="2" w:space="0"/>
              <w:left w:val="single" w:color="BFBFBF" w:sz="2" w:space="0"/>
              <w:bottom w:val="single" w:color="BFBFBF" w:sz="2" w:space="0"/>
              <w:right w:val="single" w:color="BFBFBF" w:sz="2" w:space="0"/>
            </w:tcBorders>
          </w:tcPr>
          <w:p>
            <w:pPr>
              <w:pStyle w:val="7"/>
              <w:spacing w:before="89"/>
              <w:ind w:left="87"/>
              <w:rPr>
                <w:sz w:val="24"/>
                <w:szCs w:val="24"/>
              </w:rPr>
            </w:pPr>
            <w:r>
              <w:rPr>
                <w:sz w:val="24"/>
                <w:szCs w:val="24"/>
              </w:rPr>
              <w:t>Pingüinos</w:t>
            </w:r>
          </w:p>
        </w:tc>
        <w:tc>
          <w:tcPr>
            <w:tcW w:w="1204"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303"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c>
          <w:tcPr>
            <w:tcW w:w="1105" w:type="dxa"/>
            <w:tcBorders>
              <w:top w:val="single" w:color="BFBFBF" w:sz="2" w:space="0"/>
              <w:left w:val="single" w:color="BFBFBF" w:sz="2" w:space="0"/>
              <w:bottom w:val="single" w:color="BFBFBF" w:sz="2" w:space="0"/>
              <w:right w:val="single" w:color="BFBFBF" w:sz="2" w:space="0"/>
            </w:tcBorders>
          </w:tcPr>
          <w:p>
            <w:pPr>
              <w:pStyle w:val="7"/>
              <w:rPr>
                <w:rFonts w:ascii="Times New Roman"/>
                <w:sz w:val="24"/>
                <w:szCs w:val="24"/>
              </w:rPr>
            </w:pPr>
          </w:p>
        </w:tc>
      </w:tr>
    </w:tbl>
    <w:p>
      <w:pPr>
        <w:pStyle w:val="6"/>
        <w:numPr>
          <w:ilvl w:val="0"/>
          <w:numId w:val="2"/>
        </w:numPr>
        <w:tabs>
          <w:tab w:val="left" w:pos="720"/>
        </w:tabs>
        <w:spacing w:before="238" w:after="0" w:line="232" w:lineRule="auto"/>
        <w:ind w:left="720" w:right="107" w:hanging="260"/>
        <w:jc w:val="left"/>
        <w:rPr>
          <w:sz w:val="24"/>
          <w:szCs w:val="24"/>
        </w:rPr>
      </w:pPr>
      <w:r>
        <w:rPr>
          <w:rFonts w:ascii="Calibri" w:hAnsi="Calibri"/>
          <w:b/>
          <w:w w:val="105"/>
          <w:sz w:val="24"/>
          <w:szCs w:val="24"/>
        </w:rPr>
        <w:t>Winky</w:t>
      </w:r>
      <w:r>
        <w:rPr>
          <w:w w:val="105"/>
          <w:sz w:val="24"/>
          <w:szCs w:val="24"/>
        </w:rPr>
        <w:t>: Teneis que averiguar como hacer ese transporte usando  el  mínimo</w:t>
      </w:r>
      <w:r>
        <w:rPr>
          <w:spacing w:val="70"/>
          <w:w w:val="105"/>
          <w:sz w:val="24"/>
          <w:szCs w:val="24"/>
        </w:rPr>
        <w:t xml:space="preserve"> </w:t>
      </w:r>
      <w:r>
        <w:rPr>
          <w:w w:val="105"/>
          <w:sz w:val="24"/>
          <w:szCs w:val="24"/>
        </w:rPr>
        <w:t>número posible de jaulas. ¿Cuántas</w:t>
      </w:r>
      <w:r>
        <w:rPr>
          <w:spacing w:val="-46"/>
          <w:w w:val="105"/>
          <w:sz w:val="24"/>
          <w:szCs w:val="24"/>
        </w:rPr>
        <w:t xml:space="preserve"> </w:t>
      </w:r>
      <w:r>
        <w:rPr>
          <w:w w:val="105"/>
          <w:sz w:val="24"/>
          <w:szCs w:val="24"/>
        </w:rPr>
        <w:t>necesitaremos?</w:t>
      </w:r>
    </w:p>
    <w:p>
      <w:pPr>
        <w:pStyle w:val="6"/>
        <w:numPr>
          <w:ilvl w:val="0"/>
          <w:numId w:val="2"/>
        </w:numPr>
        <w:tabs>
          <w:tab w:val="left" w:pos="720"/>
        </w:tabs>
        <w:spacing w:before="0" w:after="0" w:line="294" w:lineRule="exact"/>
        <w:ind w:left="720" w:right="0" w:hanging="260"/>
        <w:jc w:val="left"/>
        <w:rPr>
          <w:sz w:val="24"/>
          <w:szCs w:val="24"/>
        </w:rPr>
      </w:pPr>
      <w:r>
        <w:rPr>
          <w:rFonts w:ascii="Calibri" w:hAnsi="Calibri"/>
          <w:b/>
          <w:w w:val="110"/>
          <w:sz w:val="24"/>
          <w:szCs w:val="24"/>
        </w:rPr>
        <w:t>Valeria</w:t>
      </w:r>
      <w:r>
        <w:rPr>
          <w:w w:val="110"/>
          <w:sz w:val="24"/>
          <w:szCs w:val="24"/>
        </w:rPr>
        <w:t>:</w:t>
      </w:r>
      <w:r>
        <w:rPr>
          <w:spacing w:val="-18"/>
          <w:w w:val="110"/>
          <w:sz w:val="24"/>
          <w:szCs w:val="24"/>
        </w:rPr>
        <w:t xml:space="preserve"> </w:t>
      </w:r>
      <w:r>
        <w:rPr>
          <w:w w:val="110"/>
          <w:sz w:val="24"/>
          <w:szCs w:val="24"/>
        </w:rPr>
        <w:t>Hagamos</w:t>
      </w:r>
      <w:r>
        <w:rPr>
          <w:spacing w:val="-17"/>
          <w:w w:val="110"/>
          <w:sz w:val="24"/>
          <w:szCs w:val="24"/>
        </w:rPr>
        <w:t xml:space="preserve"> </w:t>
      </w:r>
      <w:r>
        <w:rPr>
          <w:w w:val="110"/>
          <w:sz w:val="24"/>
          <w:szCs w:val="24"/>
        </w:rPr>
        <w:t>un</w:t>
      </w:r>
      <w:r>
        <w:rPr>
          <w:spacing w:val="-18"/>
          <w:w w:val="110"/>
          <w:sz w:val="24"/>
          <w:szCs w:val="24"/>
        </w:rPr>
        <w:t xml:space="preserve"> </w:t>
      </w:r>
      <w:r>
        <w:rPr>
          <w:w w:val="110"/>
          <w:sz w:val="24"/>
          <w:szCs w:val="24"/>
        </w:rPr>
        <w:t>grafo</w:t>
      </w:r>
      <w:r>
        <w:rPr>
          <w:spacing w:val="-17"/>
          <w:w w:val="110"/>
          <w:sz w:val="24"/>
          <w:szCs w:val="24"/>
        </w:rPr>
        <w:t xml:space="preserve"> </w:t>
      </w:r>
      <w:r>
        <w:rPr>
          <w:w w:val="110"/>
          <w:sz w:val="24"/>
          <w:szCs w:val="24"/>
        </w:rPr>
        <w:t>y</w:t>
      </w:r>
      <w:r>
        <w:rPr>
          <w:spacing w:val="-18"/>
          <w:w w:val="110"/>
          <w:sz w:val="24"/>
          <w:szCs w:val="24"/>
        </w:rPr>
        <w:t xml:space="preserve"> </w:t>
      </w:r>
      <w:r>
        <w:rPr>
          <w:w w:val="110"/>
          <w:sz w:val="24"/>
          <w:szCs w:val="24"/>
        </w:rPr>
        <w:t>unamos</w:t>
      </w:r>
      <w:r>
        <w:rPr>
          <w:spacing w:val="-17"/>
          <w:w w:val="110"/>
          <w:sz w:val="24"/>
          <w:szCs w:val="24"/>
        </w:rPr>
        <w:t xml:space="preserve"> </w:t>
      </w:r>
      <w:r>
        <w:rPr>
          <w:w w:val="110"/>
          <w:sz w:val="24"/>
          <w:szCs w:val="24"/>
        </w:rPr>
        <w:t>con</w:t>
      </w:r>
      <w:r>
        <w:rPr>
          <w:spacing w:val="-17"/>
          <w:w w:val="110"/>
          <w:sz w:val="24"/>
          <w:szCs w:val="24"/>
        </w:rPr>
        <w:t xml:space="preserve"> </w:t>
      </w:r>
      <w:r>
        <w:rPr>
          <w:w w:val="110"/>
          <w:sz w:val="24"/>
          <w:szCs w:val="24"/>
        </w:rPr>
        <w:t>aristas</w:t>
      </w:r>
      <w:r>
        <w:rPr>
          <w:spacing w:val="-18"/>
          <w:w w:val="110"/>
          <w:sz w:val="24"/>
          <w:szCs w:val="24"/>
        </w:rPr>
        <w:t xml:space="preserve"> </w:t>
      </w:r>
      <w:r>
        <w:rPr>
          <w:w w:val="110"/>
          <w:sz w:val="24"/>
          <w:szCs w:val="24"/>
        </w:rPr>
        <w:t>los</w:t>
      </w:r>
      <w:r>
        <w:rPr>
          <w:spacing w:val="-17"/>
          <w:w w:val="110"/>
          <w:sz w:val="24"/>
          <w:szCs w:val="24"/>
        </w:rPr>
        <w:t xml:space="preserve"> </w:t>
      </w:r>
      <w:r>
        <w:rPr>
          <w:w w:val="110"/>
          <w:sz w:val="24"/>
          <w:szCs w:val="24"/>
        </w:rPr>
        <w:t>animales</w:t>
      </w:r>
      <w:r>
        <w:rPr>
          <w:spacing w:val="-18"/>
          <w:w w:val="110"/>
          <w:sz w:val="24"/>
          <w:szCs w:val="24"/>
        </w:rPr>
        <w:t xml:space="preserve"> </w:t>
      </w:r>
      <w:r>
        <w:rPr>
          <w:w w:val="110"/>
          <w:sz w:val="24"/>
          <w:szCs w:val="24"/>
        </w:rPr>
        <w:t>que</w:t>
      </w:r>
      <w:r>
        <w:rPr>
          <w:spacing w:val="-17"/>
          <w:w w:val="110"/>
          <w:sz w:val="24"/>
          <w:szCs w:val="24"/>
        </w:rPr>
        <w:t xml:space="preserve"> </w:t>
      </w:r>
      <w:r>
        <w:rPr>
          <w:w w:val="110"/>
          <w:sz w:val="24"/>
          <w:szCs w:val="24"/>
        </w:rPr>
        <w:t>se</w:t>
      </w:r>
      <w:r>
        <w:rPr>
          <w:spacing w:val="-17"/>
          <w:w w:val="110"/>
          <w:sz w:val="24"/>
          <w:szCs w:val="24"/>
        </w:rPr>
        <w:t xml:space="preserve"> </w:t>
      </w:r>
      <w:r>
        <w:rPr>
          <w:w w:val="110"/>
          <w:sz w:val="24"/>
          <w:szCs w:val="24"/>
        </w:rPr>
        <w:t>llevan</w:t>
      </w:r>
      <w:r>
        <w:rPr>
          <w:spacing w:val="-18"/>
          <w:w w:val="110"/>
          <w:sz w:val="24"/>
          <w:szCs w:val="24"/>
        </w:rPr>
        <w:t xml:space="preserve"> </w:t>
      </w:r>
      <w:r>
        <w:rPr>
          <w:w w:val="110"/>
          <w:sz w:val="24"/>
          <w:szCs w:val="24"/>
        </w:rPr>
        <w:t>mal.</w:t>
      </w:r>
    </w:p>
    <w:p>
      <w:pPr>
        <w:pStyle w:val="6"/>
        <w:numPr>
          <w:ilvl w:val="0"/>
          <w:numId w:val="2"/>
        </w:numPr>
        <w:tabs>
          <w:tab w:val="left" w:pos="720"/>
        </w:tabs>
        <w:spacing w:before="224" w:after="0" w:line="318" w:lineRule="exact"/>
        <w:ind w:left="720" w:right="0" w:hanging="260"/>
        <w:jc w:val="left"/>
        <w:rPr>
          <w:sz w:val="24"/>
          <w:szCs w:val="24"/>
        </w:rPr>
      </w:pPr>
      <w:r>
        <w:rPr>
          <w:rFonts w:ascii="Calibri" w:hAnsi="Calibri"/>
          <w:b/>
          <w:w w:val="110"/>
          <w:sz w:val="24"/>
          <w:szCs w:val="24"/>
        </w:rPr>
        <w:t>Hugo</w:t>
      </w:r>
      <w:r>
        <w:rPr>
          <w:w w:val="110"/>
          <w:sz w:val="24"/>
          <w:szCs w:val="24"/>
        </w:rPr>
        <w:t>:</w:t>
      </w:r>
      <w:r>
        <w:rPr>
          <w:spacing w:val="-15"/>
          <w:w w:val="110"/>
          <w:sz w:val="24"/>
          <w:szCs w:val="24"/>
        </w:rPr>
        <w:t xml:space="preserve"> </w:t>
      </w:r>
      <w:r>
        <w:rPr>
          <w:w w:val="110"/>
          <w:sz w:val="24"/>
          <w:szCs w:val="24"/>
        </w:rPr>
        <w:t>Usando</w:t>
      </w:r>
      <w:r>
        <w:rPr>
          <w:spacing w:val="-15"/>
          <w:w w:val="110"/>
          <w:sz w:val="24"/>
          <w:szCs w:val="24"/>
        </w:rPr>
        <w:t xml:space="preserve"> </w:t>
      </w:r>
      <w:r>
        <w:rPr>
          <w:w w:val="110"/>
          <w:sz w:val="24"/>
          <w:szCs w:val="24"/>
        </w:rPr>
        <w:t>tambien</w:t>
      </w:r>
      <w:r>
        <w:rPr>
          <w:spacing w:val="-15"/>
          <w:w w:val="110"/>
          <w:sz w:val="24"/>
          <w:szCs w:val="24"/>
        </w:rPr>
        <w:t xml:space="preserve"> </w:t>
      </w:r>
      <w:r>
        <w:rPr>
          <w:w w:val="110"/>
          <w:sz w:val="24"/>
          <w:szCs w:val="24"/>
        </w:rPr>
        <w:t>el</w:t>
      </w:r>
      <w:r>
        <w:rPr>
          <w:spacing w:val="-15"/>
          <w:w w:val="110"/>
          <w:sz w:val="24"/>
          <w:szCs w:val="24"/>
        </w:rPr>
        <w:t xml:space="preserve"> </w:t>
      </w:r>
      <w:r>
        <w:rPr>
          <w:w w:val="110"/>
          <w:sz w:val="24"/>
          <w:szCs w:val="24"/>
        </w:rPr>
        <w:t>teorema</w:t>
      </w:r>
      <w:r>
        <w:rPr>
          <w:spacing w:val="-15"/>
          <w:w w:val="110"/>
          <w:sz w:val="24"/>
          <w:szCs w:val="24"/>
        </w:rPr>
        <w:t xml:space="preserve"> </w:t>
      </w:r>
      <w:r>
        <w:rPr>
          <w:w w:val="110"/>
          <w:sz w:val="24"/>
          <w:szCs w:val="24"/>
        </w:rPr>
        <w:t>de</w:t>
      </w:r>
      <w:r>
        <w:rPr>
          <w:spacing w:val="-15"/>
          <w:w w:val="110"/>
          <w:sz w:val="24"/>
          <w:szCs w:val="24"/>
        </w:rPr>
        <w:t xml:space="preserve"> </w:t>
      </w:r>
      <w:r>
        <w:rPr>
          <w:w w:val="110"/>
          <w:sz w:val="24"/>
          <w:szCs w:val="24"/>
        </w:rPr>
        <w:t>los</w:t>
      </w:r>
      <w:r>
        <w:rPr>
          <w:spacing w:val="-15"/>
          <w:w w:val="110"/>
          <w:sz w:val="24"/>
          <w:szCs w:val="24"/>
        </w:rPr>
        <w:t xml:space="preserve"> </w:t>
      </w:r>
      <w:r>
        <w:rPr>
          <w:w w:val="110"/>
          <w:sz w:val="24"/>
          <w:szCs w:val="24"/>
        </w:rPr>
        <w:t>4</w:t>
      </w:r>
      <w:r>
        <w:rPr>
          <w:spacing w:val="-15"/>
          <w:w w:val="110"/>
          <w:sz w:val="24"/>
          <w:szCs w:val="24"/>
        </w:rPr>
        <w:t xml:space="preserve"> </w:t>
      </w:r>
      <w:r>
        <w:rPr>
          <w:w w:val="110"/>
          <w:sz w:val="24"/>
          <w:szCs w:val="24"/>
        </w:rPr>
        <w:t>colores.</w:t>
      </w:r>
    </w:p>
    <w:p>
      <w:pPr>
        <w:pStyle w:val="6"/>
        <w:numPr>
          <w:ilvl w:val="0"/>
          <w:numId w:val="2"/>
        </w:numPr>
        <w:tabs>
          <w:tab w:val="left" w:pos="779"/>
          <w:tab w:val="left" w:pos="780"/>
        </w:tabs>
        <w:spacing w:before="29" w:after="0" w:line="280" w:lineRule="exact"/>
        <w:ind w:left="460" w:right="5730" w:firstLine="0"/>
        <w:jc w:val="left"/>
        <w:rPr>
          <w:sz w:val="24"/>
          <w:szCs w:val="24"/>
        </w:rPr>
      </w:pPr>
      <w:r>
        <w:rPr>
          <w:w w:val="110"/>
          <w:sz w:val="24"/>
          <w:szCs w:val="24"/>
        </w:rPr>
        <w:t>Ruben:</w:t>
      </w:r>
      <w:r>
        <w:rPr>
          <w:spacing w:val="-43"/>
          <w:w w:val="110"/>
          <w:sz w:val="24"/>
          <w:szCs w:val="24"/>
        </w:rPr>
        <w:t xml:space="preserve"> </w:t>
      </w:r>
      <w:r>
        <w:rPr>
          <w:w w:val="110"/>
          <w:sz w:val="24"/>
          <w:szCs w:val="24"/>
        </w:rPr>
        <w:t>Las</w:t>
      </w:r>
      <w:r>
        <w:rPr>
          <w:spacing w:val="-43"/>
          <w:w w:val="110"/>
          <w:sz w:val="24"/>
          <w:szCs w:val="24"/>
        </w:rPr>
        <w:t xml:space="preserve"> </w:t>
      </w:r>
      <w:r>
        <w:rPr>
          <w:w w:val="110"/>
          <w:sz w:val="24"/>
          <w:szCs w:val="24"/>
        </w:rPr>
        <w:t>jaulas</w:t>
      </w:r>
      <w:r>
        <w:rPr>
          <w:spacing w:val="-43"/>
          <w:w w:val="110"/>
          <w:sz w:val="24"/>
          <w:szCs w:val="24"/>
        </w:rPr>
        <w:t xml:space="preserve"> </w:t>
      </w:r>
      <w:r>
        <w:rPr>
          <w:w w:val="110"/>
          <w:sz w:val="24"/>
          <w:szCs w:val="24"/>
        </w:rPr>
        <w:t>quedarían</w:t>
      </w:r>
      <w:r>
        <w:rPr>
          <w:spacing w:val="-42"/>
          <w:w w:val="110"/>
          <w:sz w:val="24"/>
          <w:szCs w:val="24"/>
        </w:rPr>
        <w:t xml:space="preserve"> </w:t>
      </w:r>
      <w:r>
        <w:rPr>
          <w:spacing w:val="-4"/>
          <w:w w:val="110"/>
          <w:sz w:val="24"/>
          <w:szCs w:val="24"/>
        </w:rPr>
        <w:t xml:space="preserve">así. </w:t>
      </w:r>
      <w:r>
        <w:rPr>
          <w:w w:val="110"/>
          <w:sz w:val="24"/>
          <w:szCs w:val="24"/>
        </w:rPr>
        <w:t>1º Alex, Gloria y</w:t>
      </w:r>
      <w:r>
        <w:rPr>
          <w:spacing w:val="-56"/>
          <w:w w:val="110"/>
          <w:sz w:val="24"/>
          <w:szCs w:val="24"/>
        </w:rPr>
        <w:t xml:space="preserve"> </w:t>
      </w:r>
      <w:r>
        <w:rPr>
          <w:w w:val="110"/>
          <w:sz w:val="24"/>
          <w:szCs w:val="24"/>
        </w:rPr>
        <w:t>monos</w:t>
      </w:r>
    </w:p>
    <w:p>
      <w:pPr>
        <w:spacing w:after="0" w:line="280" w:lineRule="exact"/>
        <w:jc w:val="left"/>
        <w:rPr>
          <w:sz w:val="24"/>
          <w:szCs w:val="24"/>
        </w:rPr>
        <w:sectPr>
          <w:pgSz w:w="11910" w:h="16840"/>
          <w:pgMar w:top="1040" w:right="1020" w:bottom="280" w:left="680" w:header="720" w:footer="720" w:gutter="0"/>
        </w:sectPr>
      </w:pPr>
    </w:p>
    <w:p>
      <w:pPr>
        <w:pStyle w:val="2"/>
        <w:spacing w:before="75" w:line="242" w:lineRule="auto"/>
        <w:ind w:left="5680" w:right="1038"/>
        <w:rPr>
          <w:sz w:val="24"/>
          <w:szCs w:val="24"/>
        </w:rPr>
      </w:pPr>
      <w:r>
        <w:rPr>
          <w:sz w:val="24"/>
          <w:szCs w:val="24"/>
        </w:rPr>
        <w:drawing>
          <wp:anchor distT="0" distB="0" distL="0" distR="0" simplePos="0" relativeHeight="251679744" behindDoc="0" locked="0" layoutInCell="1" allowOverlap="1">
            <wp:simplePos x="0" y="0"/>
            <wp:positionH relativeFrom="page">
              <wp:posOffset>719455</wp:posOffset>
            </wp:positionH>
            <wp:positionV relativeFrom="paragraph">
              <wp:posOffset>200660</wp:posOffset>
            </wp:positionV>
            <wp:extent cx="3167380" cy="2111375"/>
            <wp:effectExtent l="0" t="0" r="0" b="0"/>
            <wp:wrapNone/>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pic:cNvPicPr>
                      <a:picLocks noChangeAspect="1"/>
                    </pic:cNvPicPr>
                  </pic:nvPicPr>
                  <pic:blipFill>
                    <a:blip r:embed="rId23" cstate="print"/>
                    <a:stretch>
                      <a:fillRect/>
                    </a:stretch>
                  </pic:blipFill>
                  <pic:spPr>
                    <a:xfrm>
                      <a:off x="0" y="0"/>
                      <a:ext cx="3167067" cy="2111378"/>
                    </a:xfrm>
                    <a:prstGeom prst="rect">
                      <a:avLst/>
                    </a:prstGeom>
                  </pic:spPr>
                </pic:pic>
              </a:graphicData>
            </a:graphic>
          </wp:anchor>
        </w:drawing>
      </w:r>
      <w:r>
        <w:rPr>
          <w:w w:val="110"/>
          <w:sz w:val="24"/>
          <w:szCs w:val="24"/>
        </w:rPr>
        <w:t>2º Marty, Melman y pingüinos 3º Fosas</w:t>
      </w:r>
    </w:p>
    <w:p>
      <w:pPr>
        <w:pStyle w:val="2"/>
        <w:spacing w:before="2" w:line="245" w:lineRule="exact"/>
        <w:ind w:left="5680"/>
        <w:rPr>
          <w:sz w:val="24"/>
          <w:szCs w:val="24"/>
        </w:rPr>
      </w:pPr>
      <w:r>
        <w:rPr>
          <w:w w:val="115"/>
          <w:sz w:val="24"/>
          <w:szCs w:val="24"/>
        </w:rPr>
        <w:t>4º Julien</w:t>
      </w:r>
    </w:p>
    <w:p>
      <w:pPr>
        <w:spacing w:before="0" w:line="320" w:lineRule="exact"/>
        <w:ind w:left="5680" w:right="0" w:firstLine="0"/>
        <w:jc w:val="left"/>
        <w:rPr>
          <w:sz w:val="24"/>
          <w:szCs w:val="24"/>
        </w:rPr>
      </w:pPr>
      <w:r>
        <w:rPr>
          <w:spacing w:val="8"/>
          <w:w w:val="115"/>
          <w:position w:val="2"/>
          <w:sz w:val="24"/>
          <w:szCs w:val="24"/>
        </w:rPr>
        <w:t>-</w:t>
      </w:r>
      <w:r>
        <w:rPr>
          <w:rFonts w:ascii="Calibri"/>
          <w:b/>
          <w:spacing w:val="8"/>
          <w:w w:val="115"/>
          <w:sz w:val="24"/>
          <w:szCs w:val="24"/>
        </w:rPr>
        <w:t>Winky</w:t>
      </w:r>
      <w:r>
        <w:rPr>
          <w:spacing w:val="8"/>
          <w:w w:val="115"/>
          <w:sz w:val="24"/>
          <w:szCs w:val="24"/>
        </w:rPr>
        <w:t xml:space="preserve">: </w:t>
      </w:r>
      <w:r>
        <w:rPr>
          <w:spacing w:val="7"/>
          <w:w w:val="115"/>
          <w:sz w:val="24"/>
          <w:szCs w:val="24"/>
        </w:rPr>
        <w:t xml:space="preserve">Muy </w:t>
      </w:r>
      <w:r>
        <w:rPr>
          <w:spacing w:val="8"/>
          <w:w w:val="115"/>
          <w:sz w:val="24"/>
          <w:szCs w:val="24"/>
        </w:rPr>
        <w:t xml:space="preserve">bien. </w:t>
      </w:r>
      <w:r>
        <w:rPr>
          <w:spacing w:val="-5"/>
          <w:w w:val="115"/>
          <w:sz w:val="24"/>
          <w:szCs w:val="24"/>
        </w:rPr>
        <w:t xml:space="preserve">Ya </w:t>
      </w:r>
      <w:r>
        <w:rPr>
          <w:spacing w:val="8"/>
          <w:w w:val="115"/>
          <w:sz w:val="24"/>
          <w:szCs w:val="24"/>
        </w:rPr>
        <w:t xml:space="preserve">vamos </w:t>
      </w:r>
      <w:r>
        <w:rPr>
          <w:spacing w:val="5"/>
          <w:w w:val="115"/>
          <w:sz w:val="24"/>
          <w:szCs w:val="24"/>
        </w:rPr>
        <w:t>al</w:t>
      </w:r>
    </w:p>
    <w:p>
      <w:pPr>
        <w:pStyle w:val="2"/>
        <w:spacing w:line="271" w:lineRule="exact"/>
        <w:ind w:left="5680"/>
        <w:rPr>
          <w:sz w:val="24"/>
          <w:szCs w:val="24"/>
        </w:rPr>
      </w:pPr>
      <w:r>
        <w:rPr>
          <w:w w:val="115"/>
          <w:sz w:val="24"/>
          <w:szCs w:val="24"/>
        </w:rPr>
        <w:t>último.</w:t>
      </w: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ind w:left="0"/>
        <w:rPr>
          <w:sz w:val="24"/>
          <w:szCs w:val="24"/>
        </w:rPr>
      </w:pPr>
    </w:p>
    <w:p>
      <w:pPr>
        <w:pStyle w:val="2"/>
        <w:spacing w:before="5"/>
        <w:ind w:left="0"/>
        <w:rPr>
          <w:sz w:val="24"/>
          <w:szCs w:val="24"/>
        </w:rPr>
      </w:pPr>
    </w:p>
    <w:p>
      <w:pPr>
        <w:pStyle w:val="2"/>
        <w:spacing w:before="92" w:line="242" w:lineRule="auto"/>
        <w:ind w:left="5660" w:right="113" w:firstLine="552"/>
        <w:jc w:val="both"/>
        <w:rPr>
          <w:sz w:val="24"/>
          <w:szCs w:val="24"/>
        </w:rPr>
      </w:pPr>
      <w:r>
        <w:rPr>
          <w:w w:val="110"/>
          <w:sz w:val="24"/>
          <w:szCs w:val="24"/>
        </w:rPr>
        <w:t>Al chasquear los dedos fueron telestransportados a una galería de arte.</w:t>
      </w:r>
    </w:p>
    <w:p>
      <w:pPr>
        <w:pStyle w:val="6"/>
        <w:numPr>
          <w:ilvl w:val="0"/>
          <w:numId w:val="2"/>
        </w:numPr>
        <w:tabs>
          <w:tab w:val="left" w:pos="636"/>
        </w:tabs>
        <w:spacing w:before="3" w:after="0" w:line="237" w:lineRule="auto"/>
        <w:ind w:left="460" w:right="105" w:firstLine="0"/>
        <w:jc w:val="both"/>
        <w:rPr>
          <w:sz w:val="24"/>
          <w:szCs w:val="24"/>
        </w:rPr>
      </w:pPr>
      <w:r>
        <w:rPr>
          <w:rFonts w:ascii="Calibri" w:hAnsi="Calibri"/>
          <w:b/>
          <w:w w:val="110"/>
          <w:sz w:val="24"/>
          <w:szCs w:val="24"/>
        </w:rPr>
        <w:t>Winky</w:t>
      </w:r>
      <w:r>
        <w:rPr>
          <w:w w:val="110"/>
          <w:sz w:val="24"/>
          <w:szCs w:val="24"/>
        </w:rPr>
        <w:t>: Bien, es el último reto. En esta galería polígona las cámaras no cubren todos</w:t>
      </w:r>
      <w:r>
        <w:rPr>
          <w:spacing w:val="-5"/>
          <w:w w:val="110"/>
          <w:sz w:val="24"/>
          <w:szCs w:val="24"/>
        </w:rPr>
        <w:t xml:space="preserve"> </w:t>
      </w:r>
      <w:r>
        <w:rPr>
          <w:w w:val="110"/>
          <w:sz w:val="24"/>
          <w:szCs w:val="24"/>
        </w:rPr>
        <w:t>los</w:t>
      </w:r>
      <w:r>
        <w:rPr>
          <w:spacing w:val="-4"/>
          <w:w w:val="110"/>
          <w:sz w:val="24"/>
          <w:szCs w:val="24"/>
        </w:rPr>
        <w:t xml:space="preserve"> </w:t>
      </w:r>
      <w:r>
        <w:rPr>
          <w:w w:val="110"/>
          <w:sz w:val="24"/>
          <w:szCs w:val="24"/>
        </w:rPr>
        <w:t>rincones</w:t>
      </w:r>
      <w:r>
        <w:rPr>
          <w:spacing w:val="-5"/>
          <w:w w:val="110"/>
          <w:sz w:val="24"/>
          <w:szCs w:val="24"/>
        </w:rPr>
        <w:t xml:space="preserve"> </w:t>
      </w:r>
      <w:r>
        <w:rPr>
          <w:w w:val="110"/>
          <w:sz w:val="24"/>
          <w:szCs w:val="24"/>
        </w:rPr>
        <w:t>de</w:t>
      </w:r>
      <w:r>
        <w:rPr>
          <w:spacing w:val="-4"/>
          <w:w w:val="110"/>
          <w:sz w:val="24"/>
          <w:szCs w:val="24"/>
        </w:rPr>
        <w:t xml:space="preserve"> </w:t>
      </w:r>
      <w:r>
        <w:rPr>
          <w:w w:val="110"/>
          <w:sz w:val="24"/>
          <w:szCs w:val="24"/>
        </w:rPr>
        <w:t>la</w:t>
      </w:r>
      <w:r>
        <w:rPr>
          <w:spacing w:val="-4"/>
          <w:w w:val="110"/>
          <w:sz w:val="24"/>
          <w:szCs w:val="24"/>
        </w:rPr>
        <w:t xml:space="preserve"> </w:t>
      </w:r>
      <w:r>
        <w:rPr>
          <w:w w:val="110"/>
          <w:sz w:val="24"/>
          <w:szCs w:val="24"/>
        </w:rPr>
        <w:t>sala,</w:t>
      </w:r>
      <w:r>
        <w:rPr>
          <w:spacing w:val="-5"/>
          <w:w w:val="110"/>
          <w:sz w:val="24"/>
          <w:szCs w:val="24"/>
        </w:rPr>
        <w:t xml:space="preserve"> </w:t>
      </w:r>
      <w:r>
        <w:rPr>
          <w:w w:val="110"/>
          <w:sz w:val="24"/>
          <w:szCs w:val="24"/>
        </w:rPr>
        <w:t>entonces</w:t>
      </w:r>
      <w:r>
        <w:rPr>
          <w:spacing w:val="-4"/>
          <w:w w:val="110"/>
          <w:sz w:val="24"/>
          <w:szCs w:val="24"/>
        </w:rPr>
        <w:t xml:space="preserve"> </w:t>
      </w:r>
      <w:r>
        <w:rPr>
          <w:w w:val="110"/>
          <w:sz w:val="24"/>
          <w:szCs w:val="24"/>
        </w:rPr>
        <w:t>los</w:t>
      </w:r>
      <w:r>
        <w:rPr>
          <w:spacing w:val="-4"/>
          <w:w w:val="110"/>
          <w:sz w:val="24"/>
          <w:szCs w:val="24"/>
        </w:rPr>
        <w:t xml:space="preserve"> </w:t>
      </w:r>
      <w:r>
        <w:rPr>
          <w:w w:val="110"/>
          <w:sz w:val="24"/>
          <w:szCs w:val="24"/>
        </w:rPr>
        <w:t>ladrones</w:t>
      </w:r>
      <w:r>
        <w:rPr>
          <w:spacing w:val="-5"/>
          <w:w w:val="110"/>
          <w:sz w:val="24"/>
          <w:szCs w:val="24"/>
        </w:rPr>
        <w:t xml:space="preserve"> </w:t>
      </w:r>
      <w:r>
        <w:rPr>
          <w:w w:val="110"/>
          <w:sz w:val="24"/>
          <w:szCs w:val="24"/>
        </w:rPr>
        <w:t>podrían</w:t>
      </w:r>
      <w:r>
        <w:rPr>
          <w:spacing w:val="-4"/>
          <w:w w:val="110"/>
          <w:sz w:val="24"/>
          <w:szCs w:val="24"/>
        </w:rPr>
        <w:t xml:space="preserve"> </w:t>
      </w:r>
      <w:r>
        <w:rPr>
          <w:w w:val="110"/>
          <w:sz w:val="24"/>
          <w:szCs w:val="24"/>
        </w:rPr>
        <w:t>entrar</w:t>
      </w:r>
      <w:r>
        <w:rPr>
          <w:spacing w:val="-4"/>
          <w:w w:val="110"/>
          <w:sz w:val="24"/>
          <w:szCs w:val="24"/>
        </w:rPr>
        <w:t xml:space="preserve"> </w:t>
      </w:r>
      <w:r>
        <w:rPr>
          <w:w w:val="110"/>
          <w:sz w:val="24"/>
          <w:szCs w:val="24"/>
        </w:rPr>
        <w:t>y</w:t>
      </w:r>
      <w:r>
        <w:rPr>
          <w:spacing w:val="-5"/>
          <w:w w:val="110"/>
          <w:sz w:val="24"/>
          <w:szCs w:val="24"/>
        </w:rPr>
        <w:t xml:space="preserve"> </w:t>
      </w:r>
      <w:r>
        <w:rPr>
          <w:w w:val="110"/>
          <w:sz w:val="24"/>
          <w:szCs w:val="24"/>
        </w:rPr>
        <w:t>robar</w:t>
      </w:r>
      <w:r>
        <w:rPr>
          <w:spacing w:val="-4"/>
          <w:w w:val="110"/>
          <w:sz w:val="24"/>
          <w:szCs w:val="24"/>
        </w:rPr>
        <w:t xml:space="preserve"> </w:t>
      </w:r>
      <w:r>
        <w:rPr>
          <w:w w:val="110"/>
          <w:sz w:val="24"/>
          <w:szCs w:val="24"/>
        </w:rPr>
        <w:t>cuadros sin</w:t>
      </w:r>
      <w:r>
        <w:rPr>
          <w:spacing w:val="-15"/>
          <w:w w:val="110"/>
          <w:sz w:val="24"/>
          <w:szCs w:val="24"/>
        </w:rPr>
        <w:t xml:space="preserve"> </w:t>
      </w:r>
      <w:r>
        <w:rPr>
          <w:w w:val="110"/>
          <w:sz w:val="24"/>
          <w:szCs w:val="24"/>
        </w:rPr>
        <w:t>ser</w:t>
      </w:r>
      <w:r>
        <w:rPr>
          <w:spacing w:val="-14"/>
          <w:w w:val="110"/>
          <w:sz w:val="24"/>
          <w:szCs w:val="24"/>
        </w:rPr>
        <w:t xml:space="preserve"> </w:t>
      </w:r>
      <w:r>
        <w:rPr>
          <w:w w:val="110"/>
          <w:sz w:val="24"/>
          <w:szCs w:val="24"/>
        </w:rPr>
        <w:t>vistos</w:t>
      </w:r>
      <w:r>
        <w:rPr>
          <w:spacing w:val="-14"/>
          <w:w w:val="110"/>
          <w:sz w:val="24"/>
          <w:szCs w:val="24"/>
        </w:rPr>
        <w:t xml:space="preserve"> </w:t>
      </w:r>
      <w:r>
        <w:rPr>
          <w:w w:val="110"/>
          <w:sz w:val="24"/>
          <w:szCs w:val="24"/>
        </w:rPr>
        <w:t>como</w:t>
      </w:r>
      <w:r>
        <w:rPr>
          <w:spacing w:val="-14"/>
          <w:w w:val="110"/>
          <w:sz w:val="24"/>
          <w:szCs w:val="24"/>
        </w:rPr>
        <w:t xml:space="preserve"> </w:t>
      </w:r>
      <w:r>
        <w:rPr>
          <w:w w:val="110"/>
          <w:sz w:val="24"/>
          <w:szCs w:val="24"/>
        </w:rPr>
        <w:t>podríamos</w:t>
      </w:r>
      <w:r>
        <w:rPr>
          <w:spacing w:val="-14"/>
          <w:w w:val="110"/>
          <w:sz w:val="24"/>
          <w:szCs w:val="24"/>
        </w:rPr>
        <w:t xml:space="preserve"> </w:t>
      </w:r>
      <w:r>
        <w:rPr>
          <w:w w:val="110"/>
          <w:sz w:val="24"/>
          <w:szCs w:val="24"/>
        </w:rPr>
        <w:t>arreglar</w:t>
      </w:r>
      <w:r>
        <w:rPr>
          <w:spacing w:val="-14"/>
          <w:w w:val="110"/>
          <w:sz w:val="24"/>
          <w:szCs w:val="24"/>
        </w:rPr>
        <w:t xml:space="preserve"> </w:t>
      </w:r>
      <w:r>
        <w:rPr>
          <w:w w:val="110"/>
          <w:sz w:val="24"/>
          <w:szCs w:val="24"/>
        </w:rPr>
        <w:t>el</w:t>
      </w:r>
      <w:r>
        <w:rPr>
          <w:spacing w:val="-14"/>
          <w:w w:val="110"/>
          <w:sz w:val="24"/>
          <w:szCs w:val="24"/>
        </w:rPr>
        <w:t xml:space="preserve"> </w:t>
      </w:r>
      <w:r>
        <w:rPr>
          <w:w w:val="110"/>
          <w:sz w:val="24"/>
          <w:szCs w:val="24"/>
        </w:rPr>
        <w:t>problema.</w:t>
      </w:r>
    </w:p>
    <w:p>
      <w:pPr>
        <w:pStyle w:val="6"/>
        <w:numPr>
          <w:ilvl w:val="0"/>
          <w:numId w:val="2"/>
        </w:numPr>
        <w:tabs>
          <w:tab w:val="left" w:pos="720"/>
        </w:tabs>
        <w:spacing w:before="0" w:after="0" w:line="294" w:lineRule="exact"/>
        <w:ind w:left="720" w:right="0" w:hanging="260"/>
        <w:jc w:val="both"/>
        <w:rPr>
          <w:sz w:val="24"/>
          <w:szCs w:val="24"/>
        </w:rPr>
      </w:pPr>
      <w:r>
        <w:rPr>
          <w:rFonts w:ascii="Calibri" w:hAnsi="Calibri"/>
          <w:b/>
          <w:w w:val="110"/>
          <w:sz w:val="24"/>
          <w:szCs w:val="24"/>
        </w:rPr>
        <w:t>Laura</w:t>
      </w:r>
      <w:r>
        <w:rPr>
          <w:w w:val="110"/>
          <w:sz w:val="24"/>
          <w:szCs w:val="24"/>
        </w:rPr>
        <w:t>:</w:t>
      </w:r>
      <w:r>
        <w:rPr>
          <w:spacing w:val="38"/>
          <w:w w:val="110"/>
          <w:sz w:val="24"/>
          <w:szCs w:val="24"/>
        </w:rPr>
        <w:t xml:space="preserve"> </w:t>
      </w:r>
      <w:r>
        <w:rPr>
          <w:spacing w:val="-12"/>
          <w:w w:val="110"/>
          <w:sz w:val="24"/>
          <w:szCs w:val="24"/>
        </w:rPr>
        <w:t>Yo</w:t>
      </w:r>
      <w:r>
        <w:rPr>
          <w:spacing w:val="38"/>
          <w:w w:val="110"/>
          <w:sz w:val="24"/>
          <w:szCs w:val="24"/>
        </w:rPr>
        <w:t xml:space="preserve"> </w:t>
      </w:r>
      <w:r>
        <w:rPr>
          <w:w w:val="110"/>
          <w:sz w:val="24"/>
          <w:szCs w:val="24"/>
        </w:rPr>
        <w:t>lo</w:t>
      </w:r>
      <w:r>
        <w:rPr>
          <w:spacing w:val="38"/>
          <w:w w:val="110"/>
          <w:sz w:val="24"/>
          <w:szCs w:val="24"/>
        </w:rPr>
        <w:t xml:space="preserve"> </w:t>
      </w:r>
      <w:r>
        <w:rPr>
          <w:w w:val="110"/>
          <w:sz w:val="24"/>
          <w:szCs w:val="24"/>
        </w:rPr>
        <w:t>sé.</w:t>
      </w:r>
      <w:r>
        <w:rPr>
          <w:spacing w:val="38"/>
          <w:w w:val="110"/>
          <w:sz w:val="24"/>
          <w:szCs w:val="24"/>
        </w:rPr>
        <w:t xml:space="preserve"> </w:t>
      </w:r>
      <w:r>
        <w:rPr>
          <w:w w:val="110"/>
          <w:sz w:val="24"/>
          <w:szCs w:val="24"/>
        </w:rPr>
        <w:t>Este</w:t>
      </w:r>
      <w:r>
        <w:rPr>
          <w:spacing w:val="38"/>
          <w:w w:val="110"/>
          <w:sz w:val="24"/>
          <w:szCs w:val="24"/>
        </w:rPr>
        <w:t xml:space="preserve"> </w:t>
      </w:r>
      <w:r>
        <w:rPr>
          <w:w w:val="110"/>
          <w:sz w:val="24"/>
          <w:szCs w:val="24"/>
        </w:rPr>
        <w:t>problema</w:t>
      </w:r>
      <w:r>
        <w:rPr>
          <w:spacing w:val="38"/>
          <w:w w:val="110"/>
          <w:sz w:val="24"/>
          <w:szCs w:val="24"/>
        </w:rPr>
        <w:t xml:space="preserve"> </w:t>
      </w:r>
      <w:r>
        <w:rPr>
          <w:w w:val="110"/>
          <w:sz w:val="24"/>
          <w:szCs w:val="24"/>
        </w:rPr>
        <w:t>fue</w:t>
      </w:r>
      <w:r>
        <w:rPr>
          <w:spacing w:val="38"/>
          <w:w w:val="110"/>
          <w:sz w:val="24"/>
          <w:szCs w:val="24"/>
        </w:rPr>
        <w:t xml:space="preserve"> </w:t>
      </w:r>
      <w:r>
        <w:rPr>
          <w:w w:val="110"/>
          <w:sz w:val="24"/>
          <w:szCs w:val="24"/>
        </w:rPr>
        <w:t>mi</w:t>
      </w:r>
      <w:r>
        <w:rPr>
          <w:spacing w:val="38"/>
          <w:w w:val="110"/>
          <w:sz w:val="24"/>
          <w:szCs w:val="24"/>
        </w:rPr>
        <w:t xml:space="preserve"> </w:t>
      </w:r>
      <w:r>
        <w:rPr>
          <w:w w:val="110"/>
          <w:sz w:val="24"/>
          <w:szCs w:val="24"/>
        </w:rPr>
        <w:t>trabajo</w:t>
      </w:r>
      <w:r>
        <w:rPr>
          <w:spacing w:val="38"/>
          <w:w w:val="110"/>
          <w:sz w:val="24"/>
          <w:szCs w:val="24"/>
        </w:rPr>
        <w:t xml:space="preserve"> </w:t>
      </w:r>
      <w:r>
        <w:rPr>
          <w:w w:val="110"/>
          <w:sz w:val="24"/>
          <w:szCs w:val="24"/>
        </w:rPr>
        <w:t>para</w:t>
      </w:r>
      <w:r>
        <w:rPr>
          <w:spacing w:val="38"/>
          <w:w w:val="110"/>
          <w:sz w:val="24"/>
          <w:szCs w:val="24"/>
        </w:rPr>
        <w:t xml:space="preserve"> </w:t>
      </w:r>
      <w:r>
        <w:rPr>
          <w:w w:val="110"/>
          <w:sz w:val="24"/>
          <w:szCs w:val="24"/>
        </w:rPr>
        <w:t>la</w:t>
      </w:r>
      <w:r>
        <w:rPr>
          <w:spacing w:val="38"/>
          <w:w w:val="110"/>
          <w:sz w:val="24"/>
          <w:szCs w:val="24"/>
        </w:rPr>
        <w:t xml:space="preserve"> </w:t>
      </w:r>
      <w:r>
        <w:rPr>
          <w:w w:val="110"/>
          <w:sz w:val="24"/>
          <w:szCs w:val="24"/>
        </w:rPr>
        <w:t>clase</w:t>
      </w:r>
      <w:r>
        <w:rPr>
          <w:spacing w:val="38"/>
          <w:w w:val="110"/>
          <w:sz w:val="24"/>
          <w:szCs w:val="24"/>
        </w:rPr>
        <w:t xml:space="preserve"> </w:t>
      </w:r>
      <w:r>
        <w:rPr>
          <w:w w:val="110"/>
          <w:sz w:val="24"/>
          <w:szCs w:val="24"/>
        </w:rPr>
        <w:t>de</w:t>
      </w:r>
      <w:r>
        <w:rPr>
          <w:spacing w:val="38"/>
          <w:w w:val="110"/>
          <w:sz w:val="24"/>
          <w:szCs w:val="24"/>
        </w:rPr>
        <w:t xml:space="preserve"> </w:t>
      </w:r>
      <w:r>
        <w:rPr>
          <w:w w:val="110"/>
          <w:sz w:val="24"/>
          <w:szCs w:val="24"/>
        </w:rPr>
        <w:t>laboratorio</w:t>
      </w:r>
      <w:r>
        <w:rPr>
          <w:spacing w:val="38"/>
          <w:w w:val="110"/>
          <w:sz w:val="24"/>
          <w:szCs w:val="24"/>
        </w:rPr>
        <w:t xml:space="preserve"> </w:t>
      </w:r>
      <w:r>
        <w:rPr>
          <w:w w:val="110"/>
          <w:sz w:val="24"/>
          <w:szCs w:val="24"/>
        </w:rPr>
        <w:t>de</w:t>
      </w:r>
    </w:p>
    <w:p>
      <w:pPr>
        <w:pStyle w:val="2"/>
        <w:spacing w:before="10" w:line="242" w:lineRule="auto"/>
        <w:ind w:right="107"/>
        <w:jc w:val="both"/>
        <w:rPr>
          <w:sz w:val="24"/>
          <w:szCs w:val="24"/>
        </w:rPr>
      </w:pPr>
      <w:r>
        <w:rPr>
          <w:w w:val="110"/>
          <w:sz w:val="24"/>
          <w:szCs w:val="24"/>
        </w:rPr>
        <w:t>matemáticas. Habría que triangular la sala, y colorear cada vértice de un color respetando que dos colores no sean iguales. Luego cojes el color que menos</w:t>
      </w:r>
      <w:r>
        <w:rPr>
          <w:spacing w:val="-28"/>
          <w:w w:val="110"/>
          <w:sz w:val="24"/>
          <w:szCs w:val="24"/>
        </w:rPr>
        <w:t xml:space="preserve"> </w:t>
      </w:r>
      <w:r>
        <w:rPr>
          <w:spacing w:val="-7"/>
          <w:w w:val="110"/>
          <w:sz w:val="24"/>
          <w:szCs w:val="24"/>
        </w:rPr>
        <w:t xml:space="preserve">se </w:t>
      </w:r>
      <w:r>
        <w:rPr>
          <w:w w:val="110"/>
          <w:sz w:val="24"/>
          <w:szCs w:val="24"/>
        </w:rPr>
        <w:t>repita</w:t>
      </w:r>
      <w:r>
        <w:rPr>
          <w:spacing w:val="-14"/>
          <w:w w:val="110"/>
          <w:sz w:val="24"/>
          <w:szCs w:val="24"/>
        </w:rPr>
        <w:t xml:space="preserve"> </w:t>
      </w:r>
      <w:r>
        <w:rPr>
          <w:w w:val="110"/>
          <w:sz w:val="24"/>
          <w:szCs w:val="24"/>
        </w:rPr>
        <w:t>y</w:t>
      </w:r>
      <w:r>
        <w:rPr>
          <w:spacing w:val="-13"/>
          <w:w w:val="110"/>
          <w:sz w:val="24"/>
          <w:szCs w:val="24"/>
        </w:rPr>
        <w:t xml:space="preserve"> </w:t>
      </w:r>
      <w:r>
        <w:rPr>
          <w:w w:val="110"/>
          <w:sz w:val="24"/>
          <w:szCs w:val="24"/>
        </w:rPr>
        <w:t>en</w:t>
      </w:r>
      <w:r>
        <w:rPr>
          <w:spacing w:val="-13"/>
          <w:w w:val="110"/>
          <w:sz w:val="24"/>
          <w:szCs w:val="24"/>
        </w:rPr>
        <w:t xml:space="preserve"> </w:t>
      </w:r>
      <w:r>
        <w:rPr>
          <w:w w:val="110"/>
          <w:sz w:val="24"/>
          <w:szCs w:val="24"/>
        </w:rPr>
        <w:t>los</w:t>
      </w:r>
      <w:r>
        <w:rPr>
          <w:spacing w:val="-13"/>
          <w:w w:val="110"/>
          <w:sz w:val="24"/>
          <w:szCs w:val="24"/>
        </w:rPr>
        <w:t xml:space="preserve"> </w:t>
      </w:r>
      <w:r>
        <w:rPr>
          <w:w w:val="110"/>
          <w:sz w:val="24"/>
          <w:szCs w:val="24"/>
        </w:rPr>
        <w:t>vértices</w:t>
      </w:r>
      <w:r>
        <w:rPr>
          <w:spacing w:val="-13"/>
          <w:w w:val="110"/>
          <w:sz w:val="24"/>
          <w:szCs w:val="24"/>
        </w:rPr>
        <w:t xml:space="preserve"> </w:t>
      </w:r>
      <w:r>
        <w:rPr>
          <w:w w:val="110"/>
          <w:sz w:val="24"/>
          <w:szCs w:val="24"/>
        </w:rPr>
        <w:t>que</w:t>
      </w:r>
      <w:r>
        <w:rPr>
          <w:spacing w:val="-13"/>
          <w:w w:val="110"/>
          <w:sz w:val="24"/>
          <w:szCs w:val="24"/>
        </w:rPr>
        <w:t xml:space="preserve"> </w:t>
      </w:r>
      <w:r>
        <w:rPr>
          <w:w w:val="110"/>
          <w:sz w:val="24"/>
          <w:szCs w:val="24"/>
        </w:rPr>
        <w:t>este</w:t>
      </w:r>
      <w:r>
        <w:rPr>
          <w:spacing w:val="-13"/>
          <w:w w:val="110"/>
          <w:sz w:val="24"/>
          <w:szCs w:val="24"/>
        </w:rPr>
        <w:t xml:space="preserve"> </w:t>
      </w:r>
      <w:r>
        <w:rPr>
          <w:w w:val="110"/>
          <w:sz w:val="24"/>
          <w:szCs w:val="24"/>
        </w:rPr>
        <w:t>ese</w:t>
      </w:r>
      <w:r>
        <w:rPr>
          <w:spacing w:val="-13"/>
          <w:w w:val="110"/>
          <w:sz w:val="24"/>
          <w:szCs w:val="24"/>
        </w:rPr>
        <w:t xml:space="preserve"> </w:t>
      </w:r>
      <w:r>
        <w:rPr>
          <w:w w:val="110"/>
          <w:sz w:val="24"/>
          <w:szCs w:val="24"/>
        </w:rPr>
        <w:t>color</w:t>
      </w:r>
      <w:r>
        <w:rPr>
          <w:spacing w:val="-13"/>
          <w:w w:val="110"/>
          <w:sz w:val="24"/>
          <w:szCs w:val="24"/>
        </w:rPr>
        <w:t xml:space="preserve"> </w:t>
      </w:r>
      <w:r>
        <w:rPr>
          <w:w w:val="110"/>
          <w:sz w:val="24"/>
          <w:szCs w:val="24"/>
        </w:rPr>
        <w:t>pones</w:t>
      </w:r>
      <w:r>
        <w:rPr>
          <w:spacing w:val="-13"/>
          <w:w w:val="110"/>
          <w:sz w:val="24"/>
          <w:szCs w:val="24"/>
        </w:rPr>
        <w:t xml:space="preserve"> </w:t>
      </w:r>
      <w:r>
        <w:rPr>
          <w:w w:val="110"/>
          <w:sz w:val="24"/>
          <w:szCs w:val="24"/>
        </w:rPr>
        <w:t>las</w:t>
      </w:r>
      <w:r>
        <w:rPr>
          <w:spacing w:val="-13"/>
          <w:w w:val="110"/>
          <w:sz w:val="24"/>
          <w:szCs w:val="24"/>
        </w:rPr>
        <w:t xml:space="preserve"> </w:t>
      </w:r>
      <w:r>
        <w:rPr>
          <w:w w:val="110"/>
          <w:sz w:val="24"/>
          <w:szCs w:val="24"/>
        </w:rPr>
        <w:t>cámaras.</w:t>
      </w:r>
      <w:r>
        <w:rPr>
          <w:spacing w:val="-13"/>
          <w:w w:val="110"/>
          <w:sz w:val="24"/>
          <w:szCs w:val="24"/>
        </w:rPr>
        <w:t xml:space="preserve"> </w:t>
      </w:r>
      <w:r>
        <w:rPr>
          <w:w w:val="110"/>
          <w:sz w:val="24"/>
          <w:szCs w:val="24"/>
        </w:rPr>
        <w:t>Desde</w:t>
      </w:r>
      <w:r>
        <w:rPr>
          <w:spacing w:val="-13"/>
          <w:w w:val="110"/>
          <w:sz w:val="24"/>
          <w:szCs w:val="24"/>
        </w:rPr>
        <w:t xml:space="preserve"> </w:t>
      </w:r>
      <w:r>
        <w:rPr>
          <w:w w:val="110"/>
          <w:sz w:val="24"/>
          <w:szCs w:val="24"/>
        </w:rPr>
        <w:t>esos</w:t>
      </w:r>
      <w:r>
        <w:rPr>
          <w:spacing w:val="-13"/>
          <w:w w:val="110"/>
          <w:sz w:val="24"/>
          <w:szCs w:val="24"/>
        </w:rPr>
        <w:t xml:space="preserve"> </w:t>
      </w:r>
      <w:r>
        <w:rPr>
          <w:w w:val="110"/>
          <w:sz w:val="24"/>
          <w:szCs w:val="24"/>
        </w:rPr>
        <w:t>puntos captaran cada</w:t>
      </w:r>
      <w:r>
        <w:rPr>
          <w:spacing w:val="-28"/>
          <w:w w:val="110"/>
          <w:sz w:val="24"/>
          <w:szCs w:val="24"/>
        </w:rPr>
        <w:t xml:space="preserve"> </w:t>
      </w:r>
      <w:r>
        <w:rPr>
          <w:w w:val="110"/>
          <w:sz w:val="24"/>
          <w:szCs w:val="24"/>
        </w:rPr>
        <w:t>rincón.</w:t>
      </w:r>
    </w:p>
    <w:p>
      <w:pPr>
        <w:pStyle w:val="6"/>
        <w:numPr>
          <w:ilvl w:val="0"/>
          <w:numId w:val="2"/>
        </w:numPr>
        <w:tabs>
          <w:tab w:val="left" w:pos="720"/>
        </w:tabs>
        <w:spacing w:before="0" w:after="0" w:line="290" w:lineRule="exact"/>
        <w:ind w:left="720" w:right="0" w:hanging="260"/>
        <w:jc w:val="both"/>
        <w:rPr>
          <w:sz w:val="24"/>
          <w:szCs w:val="24"/>
        </w:rPr>
      </w:pPr>
      <w:r>
        <w:rPr>
          <w:rFonts w:ascii="Calibri" w:hAnsi="Calibri"/>
          <w:b/>
          <w:w w:val="110"/>
          <w:sz w:val="24"/>
          <w:szCs w:val="24"/>
        </w:rPr>
        <w:t>Winky</w:t>
      </w:r>
      <w:r>
        <w:rPr>
          <w:w w:val="110"/>
          <w:sz w:val="24"/>
          <w:szCs w:val="24"/>
        </w:rPr>
        <w:t>:</w:t>
      </w:r>
      <w:r>
        <w:rPr>
          <w:spacing w:val="16"/>
          <w:w w:val="110"/>
          <w:sz w:val="24"/>
          <w:szCs w:val="24"/>
        </w:rPr>
        <w:t xml:space="preserve"> </w:t>
      </w:r>
      <w:r>
        <w:rPr>
          <w:w w:val="110"/>
          <w:sz w:val="24"/>
          <w:szCs w:val="24"/>
        </w:rPr>
        <w:t>Perfecto.</w:t>
      </w:r>
      <w:r>
        <w:rPr>
          <w:spacing w:val="16"/>
          <w:w w:val="110"/>
          <w:sz w:val="24"/>
          <w:szCs w:val="24"/>
        </w:rPr>
        <w:t xml:space="preserve"> </w:t>
      </w:r>
      <w:r>
        <w:rPr>
          <w:w w:val="110"/>
          <w:sz w:val="24"/>
          <w:szCs w:val="24"/>
        </w:rPr>
        <w:t>Habeis</w:t>
      </w:r>
      <w:r>
        <w:rPr>
          <w:spacing w:val="16"/>
          <w:w w:val="110"/>
          <w:sz w:val="24"/>
          <w:szCs w:val="24"/>
        </w:rPr>
        <w:t xml:space="preserve"> </w:t>
      </w:r>
      <w:r>
        <w:rPr>
          <w:w w:val="110"/>
          <w:sz w:val="24"/>
          <w:szCs w:val="24"/>
        </w:rPr>
        <w:t>pasado</w:t>
      </w:r>
      <w:r>
        <w:rPr>
          <w:spacing w:val="16"/>
          <w:w w:val="110"/>
          <w:sz w:val="24"/>
          <w:szCs w:val="24"/>
        </w:rPr>
        <w:t xml:space="preserve"> </w:t>
      </w:r>
      <w:r>
        <w:rPr>
          <w:w w:val="110"/>
          <w:sz w:val="24"/>
          <w:szCs w:val="24"/>
        </w:rPr>
        <w:t>todas</w:t>
      </w:r>
      <w:r>
        <w:rPr>
          <w:spacing w:val="17"/>
          <w:w w:val="110"/>
          <w:sz w:val="24"/>
          <w:szCs w:val="24"/>
        </w:rPr>
        <w:t xml:space="preserve"> </w:t>
      </w:r>
      <w:r>
        <w:rPr>
          <w:w w:val="110"/>
          <w:sz w:val="24"/>
          <w:szCs w:val="24"/>
        </w:rPr>
        <w:t>las</w:t>
      </w:r>
      <w:r>
        <w:rPr>
          <w:spacing w:val="16"/>
          <w:w w:val="110"/>
          <w:sz w:val="24"/>
          <w:szCs w:val="24"/>
        </w:rPr>
        <w:t xml:space="preserve"> </w:t>
      </w:r>
      <w:r>
        <w:rPr>
          <w:w w:val="110"/>
          <w:sz w:val="24"/>
          <w:szCs w:val="24"/>
        </w:rPr>
        <w:t>pruebas</w:t>
      </w:r>
      <w:r>
        <w:rPr>
          <w:spacing w:val="16"/>
          <w:w w:val="110"/>
          <w:sz w:val="24"/>
          <w:szCs w:val="24"/>
        </w:rPr>
        <w:t xml:space="preserve"> </w:t>
      </w:r>
      <w:r>
        <w:rPr>
          <w:w w:val="110"/>
          <w:sz w:val="24"/>
          <w:szCs w:val="24"/>
        </w:rPr>
        <w:t>con</w:t>
      </w:r>
      <w:r>
        <w:rPr>
          <w:spacing w:val="16"/>
          <w:w w:val="110"/>
          <w:sz w:val="24"/>
          <w:szCs w:val="24"/>
        </w:rPr>
        <w:t xml:space="preserve"> </w:t>
      </w:r>
      <w:r>
        <w:rPr>
          <w:w w:val="110"/>
          <w:sz w:val="24"/>
          <w:szCs w:val="24"/>
        </w:rPr>
        <w:t>creces,</w:t>
      </w:r>
      <w:r>
        <w:rPr>
          <w:spacing w:val="17"/>
          <w:w w:val="110"/>
          <w:sz w:val="24"/>
          <w:szCs w:val="24"/>
        </w:rPr>
        <w:t xml:space="preserve"> </w:t>
      </w:r>
      <w:r>
        <w:rPr>
          <w:w w:val="110"/>
          <w:sz w:val="24"/>
          <w:szCs w:val="24"/>
        </w:rPr>
        <w:t>sois</w:t>
      </w:r>
      <w:r>
        <w:rPr>
          <w:spacing w:val="16"/>
          <w:w w:val="110"/>
          <w:sz w:val="24"/>
          <w:szCs w:val="24"/>
        </w:rPr>
        <w:t xml:space="preserve"> </w:t>
      </w:r>
      <w:r>
        <w:rPr>
          <w:w w:val="110"/>
          <w:sz w:val="24"/>
          <w:szCs w:val="24"/>
        </w:rPr>
        <w:t>unos</w:t>
      </w:r>
      <w:r>
        <w:rPr>
          <w:spacing w:val="16"/>
          <w:w w:val="110"/>
          <w:sz w:val="24"/>
          <w:szCs w:val="24"/>
        </w:rPr>
        <w:t xml:space="preserve"> </w:t>
      </w:r>
      <w:r>
        <w:rPr>
          <w:w w:val="110"/>
          <w:sz w:val="24"/>
          <w:szCs w:val="24"/>
        </w:rPr>
        <w:t>niños</w:t>
      </w:r>
    </w:p>
    <w:p>
      <w:pPr>
        <w:pStyle w:val="2"/>
        <w:spacing w:line="240" w:lineRule="exact"/>
        <w:jc w:val="both"/>
        <w:rPr>
          <w:sz w:val="24"/>
          <w:szCs w:val="24"/>
        </w:rPr>
      </w:pPr>
      <w:r>
        <w:rPr>
          <w:w w:val="105"/>
          <w:sz w:val="24"/>
          <w:szCs w:val="24"/>
        </w:rPr>
        <w:t>maravillosos os echare de menos.</w:t>
      </w:r>
    </w:p>
    <w:p>
      <w:pPr>
        <w:pStyle w:val="6"/>
        <w:numPr>
          <w:ilvl w:val="0"/>
          <w:numId w:val="2"/>
        </w:numPr>
        <w:tabs>
          <w:tab w:val="left" w:pos="720"/>
        </w:tabs>
        <w:spacing w:before="0" w:after="0" w:line="320" w:lineRule="exact"/>
        <w:ind w:left="720" w:right="0" w:hanging="260"/>
        <w:jc w:val="both"/>
        <w:rPr>
          <w:sz w:val="24"/>
          <w:szCs w:val="24"/>
        </w:rPr>
      </w:pPr>
      <w:r>
        <w:rPr>
          <w:rFonts w:ascii="Calibri" w:hAnsi="Calibri"/>
          <w:b/>
          <w:w w:val="110"/>
          <w:sz w:val="24"/>
          <w:szCs w:val="24"/>
        </w:rPr>
        <w:t>Valeria</w:t>
      </w:r>
      <w:r>
        <w:rPr>
          <w:w w:val="110"/>
          <w:sz w:val="24"/>
          <w:szCs w:val="24"/>
        </w:rPr>
        <w:t>:</w:t>
      </w:r>
      <w:r>
        <w:rPr>
          <w:spacing w:val="10"/>
          <w:w w:val="110"/>
          <w:sz w:val="24"/>
          <w:szCs w:val="24"/>
        </w:rPr>
        <w:t xml:space="preserve"> </w:t>
      </w:r>
      <w:r>
        <w:rPr>
          <w:w w:val="110"/>
          <w:sz w:val="24"/>
          <w:szCs w:val="24"/>
        </w:rPr>
        <w:t>Y</w:t>
      </w:r>
      <w:r>
        <w:rPr>
          <w:spacing w:val="11"/>
          <w:w w:val="110"/>
          <w:sz w:val="24"/>
          <w:szCs w:val="24"/>
        </w:rPr>
        <w:t xml:space="preserve"> </w:t>
      </w:r>
      <w:r>
        <w:rPr>
          <w:w w:val="110"/>
          <w:sz w:val="24"/>
          <w:szCs w:val="24"/>
        </w:rPr>
        <w:t>nosotros</w:t>
      </w:r>
      <w:r>
        <w:rPr>
          <w:spacing w:val="10"/>
          <w:w w:val="110"/>
          <w:sz w:val="24"/>
          <w:szCs w:val="24"/>
        </w:rPr>
        <w:t xml:space="preserve"> </w:t>
      </w:r>
      <w:r>
        <w:rPr>
          <w:w w:val="110"/>
          <w:sz w:val="24"/>
          <w:szCs w:val="24"/>
        </w:rPr>
        <w:t>a</w:t>
      </w:r>
      <w:r>
        <w:rPr>
          <w:spacing w:val="11"/>
          <w:w w:val="110"/>
          <w:sz w:val="24"/>
          <w:szCs w:val="24"/>
        </w:rPr>
        <w:t xml:space="preserve"> </w:t>
      </w:r>
      <w:r>
        <w:rPr>
          <w:w w:val="115"/>
          <w:sz w:val="24"/>
          <w:szCs w:val="24"/>
        </w:rPr>
        <w:t>ti</w:t>
      </w:r>
      <w:r>
        <w:rPr>
          <w:spacing w:val="7"/>
          <w:w w:val="115"/>
          <w:sz w:val="24"/>
          <w:szCs w:val="24"/>
        </w:rPr>
        <w:t xml:space="preserve"> </w:t>
      </w:r>
      <w:r>
        <w:rPr>
          <w:w w:val="110"/>
          <w:sz w:val="24"/>
          <w:szCs w:val="24"/>
        </w:rPr>
        <w:t>pero</w:t>
      </w:r>
      <w:r>
        <w:rPr>
          <w:spacing w:val="11"/>
          <w:w w:val="110"/>
          <w:sz w:val="24"/>
          <w:szCs w:val="24"/>
        </w:rPr>
        <w:t xml:space="preserve"> </w:t>
      </w:r>
      <w:r>
        <w:rPr>
          <w:w w:val="110"/>
          <w:sz w:val="24"/>
          <w:szCs w:val="24"/>
        </w:rPr>
        <w:t>queremos</w:t>
      </w:r>
      <w:r>
        <w:rPr>
          <w:spacing w:val="10"/>
          <w:w w:val="110"/>
          <w:sz w:val="24"/>
          <w:szCs w:val="24"/>
        </w:rPr>
        <w:t xml:space="preserve"> </w:t>
      </w:r>
      <w:r>
        <w:rPr>
          <w:spacing w:val="-2"/>
          <w:w w:val="110"/>
          <w:sz w:val="24"/>
          <w:szCs w:val="24"/>
        </w:rPr>
        <w:t>volver</w:t>
      </w:r>
      <w:r>
        <w:rPr>
          <w:spacing w:val="11"/>
          <w:w w:val="110"/>
          <w:sz w:val="24"/>
          <w:szCs w:val="24"/>
        </w:rPr>
        <w:t xml:space="preserve"> </w:t>
      </w:r>
      <w:r>
        <w:rPr>
          <w:w w:val="110"/>
          <w:sz w:val="24"/>
          <w:szCs w:val="24"/>
        </w:rPr>
        <w:t>con</w:t>
      </w:r>
      <w:r>
        <w:rPr>
          <w:spacing w:val="10"/>
          <w:w w:val="110"/>
          <w:sz w:val="24"/>
          <w:szCs w:val="24"/>
        </w:rPr>
        <w:t xml:space="preserve"> </w:t>
      </w:r>
      <w:r>
        <w:rPr>
          <w:w w:val="110"/>
          <w:sz w:val="24"/>
          <w:szCs w:val="24"/>
        </w:rPr>
        <w:t>nuestras</w:t>
      </w:r>
      <w:r>
        <w:rPr>
          <w:spacing w:val="11"/>
          <w:w w:val="110"/>
          <w:sz w:val="24"/>
          <w:szCs w:val="24"/>
        </w:rPr>
        <w:t xml:space="preserve"> </w:t>
      </w:r>
      <w:r>
        <w:rPr>
          <w:w w:val="110"/>
          <w:sz w:val="24"/>
          <w:szCs w:val="24"/>
        </w:rPr>
        <w:t>familias,</w:t>
      </w:r>
      <w:r>
        <w:rPr>
          <w:spacing w:val="11"/>
          <w:w w:val="110"/>
          <w:sz w:val="24"/>
          <w:szCs w:val="24"/>
        </w:rPr>
        <w:t xml:space="preserve"> </w:t>
      </w:r>
      <w:r>
        <w:rPr>
          <w:w w:val="110"/>
          <w:sz w:val="24"/>
          <w:szCs w:val="24"/>
        </w:rPr>
        <w:t>gracias</w:t>
      </w:r>
      <w:r>
        <w:rPr>
          <w:spacing w:val="10"/>
          <w:w w:val="110"/>
          <w:sz w:val="24"/>
          <w:szCs w:val="24"/>
        </w:rPr>
        <w:t xml:space="preserve"> </w:t>
      </w:r>
      <w:r>
        <w:rPr>
          <w:w w:val="110"/>
          <w:sz w:val="24"/>
          <w:szCs w:val="24"/>
        </w:rPr>
        <w:t>por</w:t>
      </w:r>
    </w:p>
    <w:p>
      <w:pPr>
        <w:pStyle w:val="2"/>
        <w:spacing w:line="271" w:lineRule="exact"/>
        <w:jc w:val="both"/>
        <w:rPr>
          <w:sz w:val="24"/>
          <w:szCs w:val="24"/>
        </w:rPr>
      </w:pPr>
      <w:r>
        <w:rPr>
          <w:w w:val="110"/>
          <w:sz w:val="24"/>
          <w:szCs w:val="24"/>
        </w:rPr>
        <w:t>este maravilloso día.</w:t>
      </w:r>
    </w:p>
    <w:p>
      <w:pPr>
        <w:pStyle w:val="2"/>
        <w:spacing w:before="4" w:line="242" w:lineRule="auto"/>
        <w:ind w:left="460" w:firstLine="720"/>
        <w:rPr>
          <w:sz w:val="24"/>
          <w:szCs w:val="24"/>
        </w:rPr>
      </w:pPr>
      <w:r>
        <w:rPr>
          <w:w w:val="110"/>
          <w:sz w:val="24"/>
          <w:szCs w:val="24"/>
        </w:rPr>
        <w:t>Después</w:t>
      </w:r>
      <w:r>
        <w:rPr>
          <w:spacing w:val="-23"/>
          <w:w w:val="110"/>
          <w:sz w:val="24"/>
          <w:szCs w:val="24"/>
        </w:rPr>
        <w:t xml:space="preserve"> </w:t>
      </w:r>
      <w:r>
        <w:rPr>
          <w:w w:val="110"/>
          <w:sz w:val="24"/>
          <w:szCs w:val="24"/>
        </w:rPr>
        <w:t>de</w:t>
      </w:r>
      <w:r>
        <w:rPr>
          <w:spacing w:val="-22"/>
          <w:w w:val="110"/>
          <w:sz w:val="24"/>
          <w:szCs w:val="24"/>
        </w:rPr>
        <w:t xml:space="preserve"> </w:t>
      </w:r>
      <w:r>
        <w:rPr>
          <w:w w:val="110"/>
          <w:sz w:val="24"/>
          <w:szCs w:val="24"/>
        </w:rPr>
        <w:t>despedirse</w:t>
      </w:r>
      <w:r>
        <w:rPr>
          <w:spacing w:val="-23"/>
          <w:w w:val="110"/>
          <w:sz w:val="24"/>
          <w:szCs w:val="24"/>
        </w:rPr>
        <w:t xml:space="preserve"> </w:t>
      </w:r>
      <w:r>
        <w:rPr>
          <w:w w:val="110"/>
          <w:sz w:val="24"/>
          <w:szCs w:val="24"/>
        </w:rPr>
        <w:t>Winky</w:t>
      </w:r>
      <w:r>
        <w:rPr>
          <w:spacing w:val="-22"/>
          <w:w w:val="110"/>
          <w:sz w:val="24"/>
          <w:szCs w:val="24"/>
        </w:rPr>
        <w:t xml:space="preserve"> </w:t>
      </w:r>
      <w:r>
        <w:rPr>
          <w:w w:val="110"/>
          <w:sz w:val="24"/>
          <w:szCs w:val="24"/>
        </w:rPr>
        <w:t>los</w:t>
      </w:r>
      <w:r>
        <w:rPr>
          <w:spacing w:val="-22"/>
          <w:w w:val="110"/>
          <w:sz w:val="24"/>
          <w:szCs w:val="24"/>
        </w:rPr>
        <w:t xml:space="preserve"> </w:t>
      </w:r>
      <w:r>
        <w:rPr>
          <w:w w:val="110"/>
          <w:sz w:val="24"/>
          <w:szCs w:val="24"/>
        </w:rPr>
        <w:t>devolvió</w:t>
      </w:r>
      <w:r>
        <w:rPr>
          <w:spacing w:val="-23"/>
          <w:w w:val="110"/>
          <w:sz w:val="24"/>
          <w:szCs w:val="24"/>
        </w:rPr>
        <w:t xml:space="preserve"> </w:t>
      </w:r>
      <w:r>
        <w:rPr>
          <w:w w:val="110"/>
          <w:sz w:val="24"/>
          <w:szCs w:val="24"/>
        </w:rPr>
        <w:t>al</w:t>
      </w:r>
      <w:r>
        <w:rPr>
          <w:spacing w:val="-22"/>
          <w:w w:val="110"/>
          <w:sz w:val="24"/>
          <w:szCs w:val="24"/>
        </w:rPr>
        <w:t xml:space="preserve"> </w:t>
      </w:r>
      <w:r>
        <w:rPr>
          <w:w w:val="110"/>
          <w:sz w:val="24"/>
          <w:szCs w:val="24"/>
        </w:rPr>
        <w:t>mundo</w:t>
      </w:r>
      <w:r>
        <w:rPr>
          <w:spacing w:val="-23"/>
          <w:w w:val="110"/>
          <w:sz w:val="24"/>
          <w:szCs w:val="24"/>
        </w:rPr>
        <w:t xml:space="preserve"> </w:t>
      </w:r>
      <w:r>
        <w:rPr>
          <w:w w:val="110"/>
          <w:sz w:val="24"/>
          <w:szCs w:val="24"/>
        </w:rPr>
        <w:t>real</w:t>
      </w:r>
      <w:r>
        <w:rPr>
          <w:spacing w:val="-22"/>
          <w:w w:val="110"/>
          <w:sz w:val="24"/>
          <w:szCs w:val="24"/>
        </w:rPr>
        <w:t xml:space="preserve"> </w:t>
      </w:r>
      <w:r>
        <w:rPr>
          <w:w w:val="110"/>
          <w:sz w:val="24"/>
          <w:szCs w:val="24"/>
        </w:rPr>
        <w:t>y</w:t>
      </w:r>
      <w:r>
        <w:rPr>
          <w:spacing w:val="-22"/>
          <w:w w:val="110"/>
          <w:sz w:val="24"/>
          <w:szCs w:val="24"/>
        </w:rPr>
        <w:t xml:space="preserve"> </w:t>
      </w:r>
      <w:r>
        <w:rPr>
          <w:w w:val="110"/>
          <w:sz w:val="24"/>
          <w:szCs w:val="24"/>
        </w:rPr>
        <w:t>decidieron</w:t>
      </w:r>
      <w:r>
        <w:rPr>
          <w:spacing w:val="-23"/>
          <w:w w:val="110"/>
          <w:sz w:val="24"/>
          <w:szCs w:val="24"/>
        </w:rPr>
        <w:t xml:space="preserve"> </w:t>
      </w:r>
      <w:r>
        <w:rPr>
          <w:spacing w:val="-3"/>
          <w:w w:val="110"/>
          <w:sz w:val="24"/>
          <w:szCs w:val="24"/>
        </w:rPr>
        <w:t xml:space="preserve">guardar </w:t>
      </w:r>
      <w:r>
        <w:rPr>
          <w:w w:val="110"/>
          <w:sz w:val="24"/>
          <w:szCs w:val="24"/>
        </w:rPr>
        <w:t>la</w:t>
      </w:r>
      <w:r>
        <w:rPr>
          <w:spacing w:val="-14"/>
          <w:w w:val="110"/>
          <w:sz w:val="24"/>
          <w:szCs w:val="24"/>
        </w:rPr>
        <w:t xml:space="preserve"> </w:t>
      </w:r>
      <w:r>
        <w:rPr>
          <w:w w:val="110"/>
          <w:sz w:val="24"/>
          <w:szCs w:val="24"/>
        </w:rPr>
        <w:t>consola</w:t>
      </w:r>
      <w:r>
        <w:rPr>
          <w:spacing w:val="-14"/>
          <w:w w:val="110"/>
          <w:sz w:val="24"/>
          <w:szCs w:val="24"/>
        </w:rPr>
        <w:t xml:space="preserve"> </w:t>
      </w:r>
      <w:r>
        <w:rPr>
          <w:w w:val="110"/>
          <w:sz w:val="24"/>
          <w:szCs w:val="24"/>
        </w:rPr>
        <w:t>para</w:t>
      </w:r>
      <w:r>
        <w:rPr>
          <w:spacing w:val="-14"/>
          <w:w w:val="110"/>
          <w:sz w:val="24"/>
          <w:szCs w:val="24"/>
        </w:rPr>
        <w:t xml:space="preserve"> </w:t>
      </w:r>
      <w:r>
        <w:rPr>
          <w:spacing w:val="-2"/>
          <w:w w:val="110"/>
          <w:sz w:val="24"/>
          <w:szCs w:val="24"/>
        </w:rPr>
        <w:t>volver</w:t>
      </w:r>
      <w:r>
        <w:rPr>
          <w:spacing w:val="-14"/>
          <w:w w:val="110"/>
          <w:sz w:val="24"/>
          <w:szCs w:val="24"/>
        </w:rPr>
        <w:t xml:space="preserve"> </w:t>
      </w:r>
      <w:r>
        <w:rPr>
          <w:w w:val="110"/>
          <w:sz w:val="24"/>
          <w:szCs w:val="24"/>
        </w:rPr>
        <w:t>algún</w:t>
      </w:r>
      <w:r>
        <w:rPr>
          <w:spacing w:val="-14"/>
          <w:w w:val="110"/>
          <w:sz w:val="24"/>
          <w:szCs w:val="24"/>
        </w:rPr>
        <w:t xml:space="preserve"> </w:t>
      </w:r>
      <w:r>
        <w:rPr>
          <w:w w:val="110"/>
          <w:sz w:val="24"/>
          <w:szCs w:val="24"/>
        </w:rPr>
        <w:t>día.</w:t>
      </w:r>
    </w:p>
    <w:sectPr>
      <w:pgSz w:w="11910" w:h="16840"/>
      <w:pgMar w:top="1040" w:right="1020" w:bottom="280" w:left="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840" w:hanging="380"/>
        <w:jc w:val="left"/>
      </w:pPr>
      <w:rPr>
        <w:rFonts w:hint="default" w:ascii="Arial" w:hAnsi="Arial" w:eastAsia="Arial" w:cs="Arial"/>
        <w:spacing w:val="-13"/>
        <w:w w:val="109"/>
        <w:sz w:val="24"/>
        <w:szCs w:val="24"/>
        <w:lang w:val="es-ES" w:eastAsia="es-ES" w:bidi="es-ES"/>
      </w:rPr>
    </w:lvl>
    <w:lvl w:ilvl="1" w:tentative="0">
      <w:start w:val="1"/>
      <w:numFmt w:val="decimal"/>
      <w:lvlText w:val="%2."/>
      <w:lvlJc w:val="left"/>
      <w:pPr>
        <w:ind w:left="4040" w:hanging="207"/>
        <w:jc w:val="left"/>
      </w:pPr>
      <w:rPr>
        <w:rFonts w:hint="default" w:ascii="Arial" w:hAnsi="Arial" w:eastAsia="Arial" w:cs="Arial"/>
        <w:color w:val="FF9300"/>
        <w:spacing w:val="-13"/>
        <w:w w:val="109"/>
        <w:sz w:val="22"/>
        <w:szCs w:val="22"/>
        <w:lang w:val="es-ES" w:eastAsia="es-ES" w:bidi="es-ES"/>
      </w:rPr>
    </w:lvl>
    <w:lvl w:ilvl="2" w:tentative="0">
      <w:start w:val="0"/>
      <w:numFmt w:val="bullet"/>
      <w:lvlText w:val="•"/>
      <w:lvlJc w:val="left"/>
      <w:pPr>
        <w:ind w:left="4725" w:hanging="207"/>
      </w:pPr>
      <w:rPr>
        <w:rFonts w:hint="default"/>
        <w:lang w:val="es-ES" w:eastAsia="es-ES" w:bidi="es-ES"/>
      </w:rPr>
    </w:lvl>
    <w:lvl w:ilvl="3" w:tentative="0">
      <w:start w:val="0"/>
      <w:numFmt w:val="bullet"/>
      <w:lvlText w:val="•"/>
      <w:lvlJc w:val="left"/>
      <w:pPr>
        <w:ind w:left="5410" w:hanging="207"/>
      </w:pPr>
      <w:rPr>
        <w:rFonts w:hint="default"/>
        <w:lang w:val="es-ES" w:eastAsia="es-ES" w:bidi="es-ES"/>
      </w:rPr>
    </w:lvl>
    <w:lvl w:ilvl="4" w:tentative="0">
      <w:start w:val="0"/>
      <w:numFmt w:val="bullet"/>
      <w:lvlText w:val="•"/>
      <w:lvlJc w:val="left"/>
      <w:pPr>
        <w:ind w:left="6095" w:hanging="207"/>
      </w:pPr>
      <w:rPr>
        <w:rFonts w:hint="default"/>
        <w:lang w:val="es-ES" w:eastAsia="es-ES" w:bidi="es-ES"/>
      </w:rPr>
    </w:lvl>
    <w:lvl w:ilvl="5" w:tentative="0">
      <w:start w:val="0"/>
      <w:numFmt w:val="bullet"/>
      <w:lvlText w:val="•"/>
      <w:lvlJc w:val="left"/>
      <w:pPr>
        <w:ind w:left="6780" w:hanging="207"/>
      </w:pPr>
      <w:rPr>
        <w:rFonts w:hint="default"/>
        <w:lang w:val="es-ES" w:eastAsia="es-ES" w:bidi="es-ES"/>
      </w:rPr>
    </w:lvl>
    <w:lvl w:ilvl="6" w:tentative="0">
      <w:start w:val="0"/>
      <w:numFmt w:val="bullet"/>
      <w:lvlText w:val="•"/>
      <w:lvlJc w:val="left"/>
      <w:pPr>
        <w:ind w:left="7465" w:hanging="207"/>
      </w:pPr>
      <w:rPr>
        <w:rFonts w:hint="default"/>
        <w:lang w:val="es-ES" w:eastAsia="es-ES" w:bidi="es-ES"/>
      </w:rPr>
    </w:lvl>
    <w:lvl w:ilvl="7" w:tentative="0">
      <w:start w:val="0"/>
      <w:numFmt w:val="bullet"/>
      <w:lvlText w:val="•"/>
      <w:lvlJc w:val="left"/>
      <w:pPr>
        <w:ind w:left="8150" w:hanging="207"/>
      </w:pPr>
      <w:rPr>
        <w:rFonts w:hint="default"/>
        <w:lang w:val="es-ES" w:eastAsia="es-ES" w:bidi="es-ES"/>
      </w:rPr>
    </w:lvl>
    <w:lvl w:ilvl="8" w:tentative="0">
      <w:start w:val="0"/>
      <w:numFmt w:val="bullet"/>
      <w:lvlText w:val="•"/>
      <w:lvlJc w:val="left"/>
      <w:pPr>
        <w:ind w:left="8835" w:hanging="207"/>
      </w:pPr>
      <w:rPr>
        <w:rFonts w:hint="default"/>
        <w:lang w:val="es-ES" w:eastAsia="es-ES" w:bidi="es-ES"/>
      </w:rPr>
    </w:lvl>
  </w:abstractNum>
  <w:abstractNum w:abstractNumId="1">
    <w:nsid w:val="0053208E"/>
    <w:multiLevelType w:val="multilevel"/>
    <w:tmpl w:val="0053208E"/>
    <w:lvl w:ilvl="0" w:tentative="0">
      <w:start w:val="0"/>
      <w:numFmt w:val="bullet"/>
      <w:lvlText w:val="-"/>
      <w:lvlJc w:val="left"/>
      <w:pPr>
        <w:ind w:left="700" w:hanging="240"/>
      </w:pPr>
      <w:rPr>
        <w:rFonts w:hint="default"/>
        <w:w w:val="92"/>
        <w:position w:val="2"/>
        <w:lang w:val="es-ES" w:eastAsia="es-ES" w:bidi="es-ES"/>
      </w:rPr>
    </w:lvl>
    <w:lvl w:ilvl="1" w:tentative="0">
      <w:start w:val="0"/>
      <w:numFmt w:val="bullet"/>
      <w:lvlText w:val="-"/>
      <w:lvlJc w:val="left"/>
      <w:pPr>
        <w:ind w:left="4382" w:hanging="163"/>
      </w:pPr>
      <w:rPr>
        <w:rFonts w:hint="default" w:ascii="Arial" w:hAnsi="Arial" w:eastAsia="Arial" w:cs="Arial"/>
        <w:w w:val="92"/>
        <w:position w:val="2"/>
        <w:sz w:val="29"/>
        <w:szCs w:val="29"/>
        <w:lang w:val="es-ES" w:eastAsia="es-ES" w:bidi="es-ES"/>
      </w:rPr>
    </w:lvl>
    <w:lvl w:ilvl="2" w:tentative="0">
      <w:start w:val="0"/>
      <w:numFmt w:val="bullet"/>
      <w:lvlText w:val="•"/>
      <w:lvlJc w:val="left"/>
      <w:pPr>
        <w:ind w:left="4440" w:hanging="163"/>
      </w:pPr>
      <w:rPr>
        <w:rFonts w:hint="default"/>
        <w:lang w:val="es-ES" w:eastAsia="es-ES" w:bidi="es-ES"/>
      </w:rPr>
    </w:lvl>
    <w:lvl w:ilvl="3" w:tentative="0">
      <w:start w:val="0"/>
      <w:numFmt w:val="bullet"/>
      <w:lvlText w:val="•"/>
      <w:lvlJc w:val="left"/>
      <w:pPr>
        <w:ind w:left="5160" w:hanging="163"/>
      </w:pPr>
      <w:rPr>
        <w:rFonts w:hint="default"/>
        <w:lang w:val="es-ES" w:eastAsia="es-ES" w:bidi="es-ES"/>
      </w:rPr>
    </w:lvl>
    <w:lvl w:ilvl="4" w:tentative="0">
      <w:start w:val="0"/>
      <w:numFmt w:val="bullet"/>
      <w:lvlText w:val="•"/>
      <w:lvlJc w:val="left"/>
      <w:pPr>
        <w:ind w:left="5881" w:hanging="163"/>
      </w:pPr>
      <w:rPr>
        <w:rFonts w:hint="default"/>
        <w:lang w:val="es-ES" w:eastAsia="es-ES" w:bidi="es-ES"/>
      </w:rPr>
    </w:lvl>
    <w:lvl w:ilvl="5" w:tentative="0">
      <w:start w:val="0"/>
      <w:numFmt w:val="bullet"/>
      <w:lvlText w:val="•"/>
      <w:lvlJc w:val="left"/>
      <w:pPr>
        <w:ind w:left="6602" w:hanging="163"/>
      </w:pPr>
      <w:rPr>
        <w:rFonts w:hint="default"/>
        <w:lang w:val="es-ES" w:eastAsia="es-ES" w:bidi="es-ES"/>
      </w:rPr>
    </w:lvl>
    <w:lvl w:ilvl="6" w:tentative="0">
      <w:start w:val="0"/>
      <w:numFmt w:val="bullet"/>
      <w:lvlText w:val="•"/>
      <w:lvlJc w:val="left"/>
      <w:pPr>
        <w:ind w:left="7322" w:hanging="163"/>
      </w:pPr>
      <w:rPr>
        <w:rFonts w:hint="default"/>
        <w:lang w:val="es-ES" w:eastAsia="es-ES" w:bidi="es-ES"/>
      </w:rPr>
    </w:lvl>
    <w:lvl w:ilvl="7" w:tentative="0">
      <w:start w:val="0"/>
      <w:numFmt w:val="bullet"/>
      <w:lvlText w:val="•"/>
      <w:lvlJc w:val="left"/>
      <w:pPr>
        <w:ind w:left="8043" w:hanging="163"/>
      </w:pPr>
      <w:rPr>
        <w:rFonts w:hint="default"/>
        <w:lang w:val="es-ES" w:eastAsia="es-ES" w:bidi="es-ES"/>
      </w:rPr>
    </w:lvl>
    <w:lvl w:ilvl="8" w:tentative="0">
      <w:start w:val="0"/>
      <w:numFmt w:val="bullet"/>
      <w:lvlText w:val="•"/>
      <w:lvlJc w:val="left"/>
      <w:pPr>
        <w:ind w:left="8764" w:hanging="163"/>
      </w:pPr>
      <w:rPr>
        <w:rFonts w:hint="default"/>
        <w:lang w:val="es-ES" w:eastAsia="es-ES" w:bidi="es-ES"/>
      </w:rPr>
    </w:lvl>
  </w:abstractNum>
  <w:abstractNum w:abstractNumId="2">
    <w:nsid w:val="59ADCABA"/>
    <w:multiLevelType w:val="multilevel"/>
    <w:tmpl w:val="59ADCABA"/>
    <w:lvl w:ilvl="0" w:tentative="0">
      <w:start w:val="1"/>
      <w:numFmt w:val="decimal"/>
      <w:lvlText w:val="%1."/>
      <w:lvlJc w:val="left"/>
      <w:pPr>
        <w:ind w:left="840" w:hanging="380"/>
        <w:jc w:val="left"/>
      </w:pPr>
      <w:rPr>
        <w:rFonts w:hint="default" w:ascii="Arial" w:hAnsi="Arial" w:eastAsia="Arial" w:cs="Arial"/>
        <w:spacing w:val="-13"/>
        <w:w w:val="109"/>
        <w:sz w:val="24"/>
        <w:szCs w:val="24"/>
        <w:lang w:val="es-ES" w:eastAsia="es-ES" w:bidi="es-ES"/>
      </w:rPr>
    </w:lvl>
    <w:lvl w:ilvl="1" w:tentative="0">
      <w:start w:val="0"/>
      <w:numFmt w:val="bullet"/>
      <w:lvlText w:val="•"/>
      <w:lvlJc w:val="left"/>
      <w:pPr>
        <w:ind w:left="1776" w:hanging="380"/>
      </w:pPr>
      <w:rPr>
        <w:rFonts w:hint="default"/>
        <w:lang w:val="es-ES" w:eastAsia="es-ES" w:bidi="es-ES"/>
      </w:rPr>
    </w:lvl>
    <w:lvl w:ilvl="2" w:tentative="0">
      <w:start w:val="0"/>
      <w:numFmt w:val="bullet"/>
      <w:lvlText w:val="•"/>
      <w:lvlJc w:val="left"/>
      <w:pPr>
        <w:ind w:left="2713" w:hanging="380"/>
      </w:pPr>
      <w:rPr>
        <w:rFonts w:hint="default"/>
        <w:lang w:val="es-ES" w:eastAsia="es-ES" w:bidi="es-ES"/>
      </w:rPr>
    </w:lvl>
    <w:lvl w:ilvl="3" w:tentative="0">
      <w:start w:val="0"/>
      <w:numFmt w:val="bullet"/>
      <w:lvlText w:val="•"/>
      <w:lvlJc w:val="left"/>
      <w:pPr>
        <w:ind w:left="3649" w:hanging="380"/>
      </w:pPr>
      <w:rPr>
        <w:rFonts w:hint="default"/>
        <w:lang w:val="es-ES" w:eastAsia="es-ES" w:bidi="es-ES"/>
      </w:rPr>
    </w:lvl>
    <w:lvl w:ilvl="4" w:tentative="0">
      <w:start w:val="0"/>
      <w:numFmt w:val="bullet"/>
      <w:lvlText w:val="•"/>
      <w:lvlJc w:val="left"/>
      <w:pPr>
        <w:ind w:left="4586" w:hanging="380"/>
      </w:pPr>
      <w:rPr>
        <w:rFonts w:hint="default"/>
        <w:lang w:val="es-ES" w:eastAsia="es-ES" w:bidi="es-ES"/>
      </w:rPr>
    </w:lvl>
    <w:lvl w:ilvl="5" w:tentative="0">
      <w:start w:val="0"/>
      <w:numFmt w:val="bullet"/>
      <w:lvlText w:val="•"/>
      <w:lvlJc w:val="left"/>
      <w:pPr>
        <w:ind w:left="5522" w:hanging="380"/>
      </w:pPr>
      <w:rPr>
        <w:rFonts w:hint="default"/>
        <w:lang w:val="es-ES" w:eastAsia="es-ES" w:bidi="es-ES"/>
      </w:rPr>
    </w:lvl>
    <w:lvl w:ilvl="6" w:tentative="0">
      <w:start w:val="0"/>
      <w:numFmt w:val="bullet"/>
      <w:lvlText w:val="•"/>
      <w:lvlJc w:val="left"/>
      <w:pPr>
        <w:ind w:left="6459" w:hanging="380"/>
      </w:pPr>
      <w:rPr>
        <w:rFonts w:hint="default"/>
        <w:lang w:val="es-ES" w:eastAsia="es-ES" w:bidi="es-ES"/>
      </w:rPr>
    </w:lvl>
    <w:lvl w:ilvl="7" w:tentative="0">
      <w:start w:val="0"/>
      <w:numFmt w:val="bullet"/>
      <w:lvlText w:val="•"/>
      <w:lvlJc w:val="left"/>
      <w:pPr>
        <w:ind w:left="7395" w:hanging="380"/>
      </w:pPr>
      <w:rPr>
        <w:rFonts w:hint="default"/>
        <w:lang w:val="es-ES" w:eastAsia="es-ES" w:bidi="es-ES"/>
      </w:rPr>
    </w:lvl>
    <w:lvl w:ilvl="8" w:tentative="0">
      <w:start w:val="0"/>
      <w:numFmt w:val="bullet"/>
      <w:lvlText w:val="•"/>
      <w:lvlJc w:val="left"/>
      <w:pPr>
        <w:ind w:left="8332" w:hanging="380"/>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050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s-ES" w:eastAsia="es-ES" w:bidi="es-ES"/>
    </w:rPr>
  </w:style>
  <w:style w:type="character" w:default="1" w:styleId="3">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720"/>
    </w:pPr>
    <w:rPr>
      <w:rFonts w:ascii="Arial" w:hAnsi="Arial" w:eastAsia="Arial" w:cs="Arial"/>
      <w:sz w:val="24"/>
      <w:szCs w:val="24"/>
      <w:lang w:val="es-ES" w:eastAsia="es-ES" w:bidi="es-ES"/>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spacing w:line="290" w:lineRule="exact"/>
      <w:ind w:left="720" w:hanging="260"/>
    </w:pPr>
    <w:rPr>
      <w:rFonts w:ascii="Arial" w:hAnsi="Arial" w:eastAsia="Arial" w:cs="Arial"/>
      <w:lang w:val="es-ES" w:eastAsia="es-ES" w:bidi="es-ES"/>
    </w:rPr>
  </w:style>
  <w:style w:type="paragraph" w:customStyle="1" w:styleId="7">
    <w:name w:val="Table Paragraph"/>
    <w:basedOn w:val="1"/>
    <w:qFormat/>
    <w:uiPriority w:val="1"/>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ScaleCrop>false</ScaleCrop>
  <LinksUpToDate>false</LinksUpToDate>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2020-01-23T11:07:00Z</dcterms:created>
  <dc:creator>profesor.DESKTOP-O1C76M9.000.001</dc:creator>
  <cp:lastModifiedBy>profesor</cp:lastModifiedBy>
  <dcterms:modified xsi:type="dcterms:W3CDTF">2020-01-23T11:40:47Z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